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ACF" w14:textId="77777777" w:rsidR="002C7CE6" w:rsidRPr="00FA488C" w:rsidRDefault="002C7CE6" w:rsidP="003B622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65A7D2" w14:textId="77777777" w:rsidR="002C7CE6" w:rsidRPr="00D56FB2" w:rsidRDefault="002C7CE6" w:rsidP="003B6221">
      <w:pPr>
        <w:pStyle w:val="Nagwek1"/>
        <w:spacing w:line="720" w:lineRule="auto"/>
        <w:jc w:val="center"/>
        <w:rPr>
          <w:rFonts w:asciiTheme="minorHAnsi" w:eastAsia="Arial" w:hAnsiTheme="minorHAnsi" w:cstheme="minorHAnsi"/>
          <w:b w:val="0"/>
          <w:bCs w:val="0"/>
          <w:color w:val="4472C4" w:themeColor="accent1"/>
          <w:sz w:val="24"/>
          <w:szCs w:val="24"/>
        </w:rPr>
      </w:pPr>
      <w:r w:rsidRPr="00D56FB2">
        <w:rPr>
          <w:rFonts w:asciiTheme="minorHAnsi" w:eastAsia="Arial" w:hAnsiTheme="minorHAnsi" w:cstheme="minorHAnsi"/>
          <w:b w:val="0"/>
          <w:bCs w:val="0"/>
          <w:color w:val="4472C4" w:themeColor="accent1"/>
          <w:sz w:val="24"/>
          <w:szCs w:val="24"/>
        </w:rPr>
        <w:t>OŚWIADCZENIE O SYTUACJI MAJĄTKOWEJ ZOBOWIĄZANEGO</w:t>
      </w:r>
    </w:p>
    <w:p w14:paraId="52020F3F" w14:textId="676DDF74" w:rsidR="002C7CE6" w:rsidRPr="00D56FB2" w:rsidRDefault="002C7CE6" w:rsidP="003B6221">
      <w:pPr>
        <w:numPr>
          <w:ilvl w:val="0"/>
          <w:numId w:val="20"/>
        </w:numPr>
        <w:spacing w:line="360" w:lineRule="auto"/>
        <w:ind w:left="284" w:hanging="28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b/>
          <w:sz w:val="24"/>
          <w:szCs w:val="24"/>
        </w:rPr>
        <w:t xml:space="preserve">Dane identyfikacyjne </w:t>
      </w:r>
      <w:r w:rsidRPr="00FA488C">
        <w:rPr>
          <w:rFonts w:asciiTheme="minorHAnsi" w:eastAsia="Arial" w:hAnsiTheme="minorHAnsi" w:cstheme="minorHAnsi"/>
          <w:sz w:val="24"/>
          <w:szCs w:val="24"/>
        </w:rPr>
        <w:t>(zaznaczyć krzyżykiem właściwy kwadrat):</w:t>
      </w:r>
    </w:p>
    <w:p w14:paraId="7E7A5DF8" w14:textId="4E965087" w:rsidR="002C7CE6" w:rsidRPr="00FA488C" w:rsidRDefault="00D56FB2" w:rsidP="003B622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154408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4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24"/>
        </w:rPr>
        <w:t xml:space="preserve"> o</w:t>
      </w:r>
      <w:r w:rsidR="002C7CE6" w:rsidRPr="00FA488C">
        <w:rPr>
          <w:rFonts w:asciiTheme="minorHAnsi" w:eastAsia="Arial" w:hAnsiTheme="minorHAnsi" w:cstheme="minorHAnsi"/>
          <w:sz w:val="24"/>
          <w:szCs w:val="24"/>
        </w:rPr>
        <w:t>soba fizyczna nieprowadząca działalności gospodarczej (należy wypełnić punkt 1, a następnie przejść do części II)</w:t>
      </w:r>
    </w:p>
    <w:p w14:paraId="704EC29A" w14:textId="6F6E980F" w:rsidR="002C7CE6" w:rsidRPr="00FA488C" w:rsidRDefault="00D56FB2" w:rsidP="003B622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-33677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24"/>
        </w:rPr>
        <w:t xml:space="preserve"> o</w:t>
      </w:r>
      <w:r w:rsidR="002C7CE6" w:rsidRPr="00FA488C">
        <w:rPr>
          <w:rFonts w:asciiTheme="minorHAnsi" w:eastAsia="Arial" w:hAnsiTheme="minorHAnsi" w:cstheme="minorHAnsi"/>
          <w:sz w:val="24"/>
          <w:szCs w:val="24"/>
        </w:rPr>
        <w:t>soba fizyczna prowadząca działalność gospodarczą (należy wypełnić punkt 2, a następnie przejść do części II)</w:t>
      </w:r>
    </w:p>
    <w:p w14:paraId="58CC0D44" w14:textId="77C47AAD" w:rsidR="002C7CE6" w:rsidRPr="00D56FB2" w:rsidRDefault="00D56FB2" w:rsidP="003B622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-198213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24"/>
        </w:rPr>
        <w:t xml:space="preserve"> o</w:t>
      </w:r>
      <w:r w:rsidR="002C7CE6" w:rsidRPr="00FA488C">
        <w:rPr>
          <w:rFonts w:asciiTheme="minorHAnsi" w:eastAsia="Arial" w:hAnsiTheme="minorHAnsi" w:cstheme="minorHAnsi"/>
          <w:sz w:val="24"/>
          <w:szCs w:val="24"/>
        </w:rPr>
        <w:t>soba prawna/jednostka organizacyjna nie posiadającej osobowości prawnej (należy wypełnić punkt 2, a następnie przejść do części III)</w:t>
      </w:r>
    </w:p>
    <w:p w14:paraId="72DC0E59" w14:textId="4D20BE8F" w:rsidR="002C7CE6" w:rsidRPr="003B6221" w:rsidRDefault="002C7CE6" w:rsidP="003B6221">
      <w:pPr>
        <w:numPr>
          <w:ilvl w:val="0"/>
          <w:numId w:val="1"/>
        </w:numPr>
        <w:tabs>
          <w:tab w:val="left" w:pos="364"/>
        </w:tabs>
        <w:spacing w:line="360" w:lineRule="auto"/>
        <w:ind w:left="364" w:hanging="364"/>
        <w:rPr>
          <w:rFonts w:asciiTheme="minorHAnsi" w:eastAsia="Arial" w:hAnsiTheme="minorHAnsi" w:cstheme="minorHAnsi"/>
          <w:b/>
          <w:sz w:val="24"/>
          <w:szCs w:val="24"/>
        </w:rPr>
      </w:pPr>
      <w:r w:rsidRPr="00FA488C">
        <w:rPr>
          <w:rFonts w:asciiTheme="minorHAnsi" w:eastAsia="Arial" w:hAnsiTheme="minorHAnsi" w:cstheme="minorHAnsi"/>
          <w:b/>
          <w:sz w:val="24"/>
          <w:szCs w:val="24"/>
        </w:rPr>
        <w:t>Dane identyfikacyjne osoby fizycznej nieprowadzącej działalności gospodarczej:</w:t>
      </w:r>
    </w:p>
    <w:p w14:paraId="74290ECA" w14:textId="59F93F9F" w:rsidR="002C7CE6" w:rsidRPr="003B6221" w:rsidRDefault="002C7CE6" w:rsidP="003B6221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a. Nazwisko i imię</w:t>
      </w:r>
      <w:r w:rsidR="00D56FB2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1852945534"/>
          <w:placeholder>
            <w:docPart w:val="DefaultPlaceholder_-1854013440"/>
          </w:placeholder>
          <w:text/>
        </w:sdtPr>
        <w:sdtContent>
          <w:r w:rsidR="00D56FB2" w:rsidRPr="00D56FB2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nazwisko i imię</w:t>
          </w:r>
        </w:sdtContent>
      </w:sdt>
    </w:p>
    <w:p w14:paraId="5949F6A8" w14:textId="56BD6853" w:rsidR="002C7CE6" w:rsidRPr="003B6221" w:rsidRDefault="002C7CE6" w:rsidP="003B6221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D56FB2">
        <w:rPr>
          <w:rFonts w:asciiTheme="minorHAnsi" w:eastAsia="Arial" w:hAnsiTheme="minorHAnsi" w:cstheme="minorHAnsi"/>
          <w:sz w:val="24"/>
          <w:szCs w:val="24"/>
        </w:rPr>
        <w:t>b. PESEL</w:t>
      </w:r>
      <w:r w:rsidR="00D56FB2" w:rsidRPr="00D56FB2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1267726289"/>
          <w:placeholder>
            <w:docPart w:val="DefaultPlaceholder_-1854013440"/>
          </w:placeholder>
          <w:text/>
        </w:sdtPr>
        <w:sdtContent>
          <w:r w:rsidR="00D56FB2" w:rsidRPr="00D56FB2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nr PESEL</w:t>
          </w:r>
        </w:sdtContent>
      </w:sdt>
    </w:p>
    <w:p w14:paraId="058862B4" w14:textId="63383779" w:rsidR="002C7CE6" w:rsidRPr="00FA488C" w:rsidRDefault="002C7CE6" w:rsidP="003B6221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c. Data i miejsce urodzenia</w:t>
      </w:r>
      <w:r w:rsidR="00D56FB2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1134212925"/>
          <w:placeholder>
            <w:docPart w:val="DefaultPlaceholder_-1854013440"/>
          </w:placeholder>
          <w:text/>
        </w:sdtPr>
        <w:sdtContent>
          <w:r w:rsidR="00D56FB2" w:rsidRPr="00D56FB2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datę i miejsce urodzenia</w:t>
          </w:r>
        </w:sdtContent>
      </w:sdt>
    </w:p>
    <w:p w14:paraId="7FCB6422" w14:textId="651B70EB" w:rsidR="002C7CE6" w:rsidRPr="003B6221" w:rsidRDefault="002C7CE6" w:rsidP="003B6221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d. Miejsce zamieszkania</w:t>
      </w:r>
      <w:r w:rsidR="00D56FB2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50125316"/>
          <w:placeholder>
            <w:docPart w:val="DefaultPlaceholder_-1854013440"/>
          </w:placeholder>
          <w:text/>
        </w:sdtPr>
        <w:sdtContent>
          <w:r w:rsidR="00D56FB2" w:rsidRPr="00D56FB2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adres: ulica, nr domu, kod i miejscowość</w:t>
          </w:r>
        </w:sdtContent>
      </w:sdt>
    </w:p>
    <w:p w14:paraId="20E1B770" w14:textId="1A6DE616" w:rsidR="002C7CE6" w:rsidRPr="003B6221" w:rsidRDefault="002C7CE6" w:rsidP="003B6221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e. Telefon</w:t>
      </w:r>
      <w:r w:rsidR="00D56FB2">
        <w:rPr>
          <w:rFonts w:asciiTheme="minorHAnsi" w:eastAsia="Arial" w:hAnsiTheme="minorHAnsi" w:cstheme="minorHAnsi"/>
          <w:sz w:val="24"/>
          <w:szCs w:val="24"/>
        </w:rPr>
        <w:t xml:space="preserve">: 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1845201072"/>
          <w:placeholder>
            <w:docPart w:val="DefaultPlaceholder_-1854013440"/>
          </w:placeholder>
          <w:text/>
        </w:sdtPr>
        <w:sdtContent>
          <w:r w:rsidR="00D56FB2" w:rsidRPr="00D56FB2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nr telefonu</w:t>
          </w:r>
        </w:sdtContent>
      </w:sdt>
    </w:p>
    <w:p w14:paraId="54902BE7" w14:textId="14D78903" w:rsidR="002C7CE6" w:rsidRPr="003B6221" w:rsidRDefault="002C7CE6" w:rsidP="003B6221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rPr>
          <w:rFonts w:asciiTheme="minorHAnsi" w:eastAsia="Arial" w:hAnsiTheme="minorHAnsi" w:cstheme="minorHAnsi"/>
          <w:b/>
          <w:sz w:val="24"/>
          <w:szCs w:val="24"/>
        </w:rPr>
      </w:pPr>
      <w:r w:rsidRPr="00FA488C">
        <w:rPr>
          <w:rFonts w:asciiTheme="minorHAnsi" w:eastAsia="Arial" w:hAnsiTheme="minorHAnsi" w:cstheme="minorHAnsi"/>
          <w:b/>
          <w:sz w:val="24"/>
          <w:szCs w:val="24"/>
        </w:rPr>
        <w:t>Dane identyfikacyjne osoby fizycznej prowadzącej działalność gospodarczą/osoby prawnej/jednostki organizacyjnej nieposiadającej osobowości prawnej*):</w:t>
      </w:r>
    </w:p>
    <w:p w14:paraId="01B65C87" w14:textId="60131841" w:rsidR="003B6221" w:rsidRPr="003B6221" w:rsidRDefault="002C7CE6" w:rsidP="003B6221">
      <w:pPr>
        <w:pStyle w:val="Akapitzlist"/>
        <w:numPr>
          <w:ilvl w:val="0"/>
          <w:numId w:val="21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B6221">
        <w:rPr>
          <w:rFonts w:asciiTheme="minorHAnsi" w:eastAsia="Arial" w:hAnsiTheme="minorHAnsi" w:cstheme="minorHAnsi"/>
          <w:sz w:val="24"/>
          <w:szCs w:val="24"/>
        </w:rPr>
        <w:t>Nazwa firmy</w:t>
      </w:r>
      <w:r w:rsidR="003B6221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color w:val="4472C4" w:themeColor="accent1"/>
            <w:sz w:val="24"/>
            <w:szCs w:val="24"/>
          </w:rPr>
          <w:id w:val="-892723545"/>
          <w:placeholder>
            <w:docPart w:val="DefaultPlaceholder_-1854013440"/>
          </w:placeholder>
          <w:text/>
        </w:sdtPr>
        <w:sdtContent>
          <w:r w:rsidR="003B6221" w:rsidRPr="003B6221">
            <w:rPr>
              <w:rFonts w:asciiTheme="minorHAnsi" w:eastAsia="Arial" w:hAnsiTheme="minorHAnsi" w:cstheme="minorHAnsi"/>
              <w:color w:val="4472C4" w:themeColor="accent1"/>
              <w:sz w:val="24"/>
              <w:szCs w:val="24"/>
            </w:rPr>
            <w:t>Podaj nazwę firmy</w:t>
          </w:r>
        </w:sdtContent>
      </w:sdt>
    </w:p>
    <w:p w14:paraId="30443C38" w14:textId="1A5956F9" w:rsidR="003B6221" w:rsidRDefault="002C7CE6" w:rsidP="003B6221">
      <w:pPr>
        <w:pStyle w:val="Akapitzlist"/>
        <w:numPr>
          <w:ilvl w:val="0"/>
          <w:numId w:val="21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B6221">
        <w:rPr>
          <w:rFonts w:asciiTheme="minorHAnsi" w:eastAsia="Arial" w:hAnsiTheme="minorHAnsi" w:cstheme="minorHAnsi"/>
          <w:sz w:val="24"/>
          <w:szCs w:val="24"/>
        </w:rPr>
        <w:t>REGON</w:t>
      </w:r>
      <w:r w:rsidR="003B6221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330525406"/>
          <w:placeholder>
            <w:docPart w:val="DefaultPlaceholder_-1854013440"/>
          </w:placeholder>
          <w:text/>
        </w:sdtPr>
        <w:sdtContent>
          <w:r w:rsidR="003B6221" w:rsidRPr="003B6221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nr REGON</w:t>
          </w:r>
        </w:sdtContent>
      </w:sdt>
    </w:p>
    <w:p w14:paraId="50EF19B6" w14:textId="209F3C3B" w:rsidR="002C7CE6" w:rsidRPr="003B6221" w:rsidRDefault="002C7CE6" w:rsidP="003B6221">
      <w:pPr>
        <w:pStyle w:val="Akapitzlist"/>
        <w:numPr>
          <w:ilvl w:val="0"/>
          <w:numId w:val="21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B6221">
        <w:rPr>
          <w:rFonts w:asciiTheme="minorHAnsi" w:eastAsia="Arial" w:hAnsiTheme="minorHAnsi" w:cstheme="minorHAnsi"/>
          <w:sz w:val="24"/>
          <w:szCs w:val="24"/>
        </w:rPr>
        <w:t>NIP</w:t>
      </w:r>
      <w:r w:rsidR="003B6221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2079896928"/>
          <w:placeholder>
            <w:docPart w:val="DefaultPlaceholder_-1854013440"/>
          </w:placeholder>
          <w:text/>
        </w:sdtPr>
        <w:sdtContent>
          <w:r w:rsidR="003B6221" w:rsidRPr="003B6221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nr NIP</w:t>
          </w:r>
        </w:sdtContent>
      </w:sdt>
    </w:p>
    <w:p w14:paraId="2691210A" w14:textId="036A9CFC" w:rsidR="002C7CE6" w:rsidRPr="003B6221" w:rsidRDefault="002C7CE6" w:rsidP="003B6221">
      <w:pPr>
        <w:pStyle w:val="Akapitzlist"/>
        <w:numPr>
          <w:ilvl w:val="0"/>
          <w:numId w:val="21"/>
        </w:numPr>
        <w:tabs>
          <w:tab w:val="left" w:pos="244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B6221">
        <w:rPr>
          <w:rFonts w:asciiTheme="minorHAnsi" w:eastAsia="Arial" w:hAnsiTheme="minorHAnsi" w:cstheme="minorHAnsi"/>
          <w:sz w:val="24"/>
          <w:szCs w:val="24"/>
        </w:rPr>
        <w:t>Siedziba</w:t>
      </w:r>
      <w:r w:rsidR="003B6221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383024461"/>
          <w:placeholder>
            <w:docPart w:val="DefaultPlaceholder_-1854013440"/>
          </w:placeholder>
          <w:text/>
        </w:sdtPr>
        <w:sdtContent>
          <w:r w:rsidR="003B6221" w:rsidRPr="003B6221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adres: ulica, nr domu, kod i miejscowość</w:t>
          </w:r>
        </w:sdtContent>
      </w:sdt>
    </w:p>
    <w:p w14:paraId="6590EB95" w14:textId="38D2BBBB" w:rsidR="002C7CE6" w:rsidRPr="00D01E13" w:rsidRDefault="002C7CE6" w:rsidP="003B6221">
      <w:pPr>
        <w:numPr>
          <w:ilvl w:val="0"/>
          <w:numId w:val="21"/>
        </w:numPr>
        <w:tabs>
          <w:tab w:val="left" w:pos="244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Telefon</w:t>
      </w:r>
      <w:r w:rsidR="003B6221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1570847511"/>
          <w:placeholder>
            <w:docPart w:val="DefaultPlaceholder_-1854013440"/>
          </w:placeholder>
          <w:text/>
        </w:sdtPr>
        <w:sdtContent>
          <w:r w:rsidR="003B6221" w:rsidRPr="003B6221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nr telefonu</w:t>
          </w:r>
        </w:sdtContent>
      </w:sdt>
    </w:p>
    <w:p w14:paraId="457DE342" w14:textId="59DE25AE" w:rsidR="002C7CE6" w:rsidRPr="00D01E13" w:rsidRDefault="002C7CE6" w:rsidP="003B6221">
      <w:pPr>
        <w:numPr>
          <w:ilvl w:val="0"/>
          <w:numId w:val="4"/>
        </w:numPr>
        <w:tabs>
          <w:tab w:val="left" w:pos="407"/>
        </w:tabs>
        <w:spacing w:line="360" w:lineRule="auto"/>
        <w:ind w:left="4" w:hanging="4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A488C">
        <w:rPr>
          <w:rFonts w:asciiTheme="minorHAnsi" w:eastAsia="Arial" w:hAnsiTheme="minorHAnsi" w:cstheme="minorHAnsi"/>
          <w:b/>
          <w:sz w:val="24"/>
          <w:szCs w:val="24"/>
        </w:rPr>
        <w:t xml:space="preserve">Informacja o sytuacji majątkowej zobowiązanego </w:t>
      </w:r>
      <w:r w:rsidRPr="00FA488C">
        <w:rPr>
          <w:rFonts w:asciiTheme="minorHAnsi" w:eastAsia="Arial" w:hAnsiTheme="minorHAnsi" w:cstheme="minorHAnsi"/>
          <w:sz w:val="24"/>
          <w:szCs w:val="24"/>
        </w:rPr>
        <w:t>(dotyczy osoby fizycznej</w:t>
      </w:r>
      <w:r w:rsidRPr="00FA488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A488C">
        <w:rPr>
          <w:rFonts w:asciiTheme="minorHAnsi" w:eastAsia="Arial" w:hAnsiTheme="minorHAnsi" w:cstheme="minorHAnsi"/>
          <w:sz w:val="24"/>
          <w:szCs w:val="24"/>
        </w:rPr>
        <w:t>nieprowadzącej działalności gospodarczej, oraz osoby fizycznej prowadzącej działalność gospodarczą)</w:t>
      </w:r>
    </w:p>
    <w:p w14:paraId="09844335" w14:textId="6D2FBA48" w:rsidR="002C7CE6" w:rsidRPr="00FC24AF" w:rsidRDefault="002C7CE6" w:rsidP="00FC24AF">
      <w:pPr>
        <w:pStyle w:val="Akapitzlist"/>
        <w:numPr>
          <w:ilvl w:val="0"/>
          <w:numId w:val="22"/>
        </w:numPr>
        <w:tabs>
          <w:tab w:val="left" w:pos="244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FC24AF">
        <w:rPr>
          <w:rFonts w:asciiTheme="minorHAnsi" w:eastAsia="Arial" w:hAnsiTheme="minorHAnsi" w:cstheme="minorHAnsi"/>
          <w:sz w:val="24"/>
          <w:szCs w:val="24"/>
        </w:rPr>
        <w:t>Miejsce pracy składającego oświadczenie</w:t>
      </w:r>
      <w:r w:rsidR="00D01E13" w:rsidRPr="00FC24AF">
        <w:rPr>
          <w:rFonts w:asciiTheme="minorHAnsi" w:eastAsia="Arial" w:hAnsiTheme="minorHAnsi" w:cstheme="minorHAnsi"/>
          <w:sz w:val="24"/>
          <w:szCs w:val="24"/>
        </w:rPr>
        <w:t>: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-1351949591"/>
        <w:placeholder>
          <w:docPart w:val="DefaultPlaceholder_-1854013440"/>
        </w:placeholder>
        <w:text/>
      </w:sdtPr>
      <w:sdtContent>
        <w:p w14:paraId="6B9A18BC" w14:textId="097254BE" w:rsidR="002C7CE6" w:rsidRPr="00D01E13" w:rsidRDefault="00D01E13" w:rsidP="003B6221">
          <w:pPr>
            <w:spacing w:line="360" w:lineRule="auto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D01E13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nazwę zakładu pracy i jego adres</w:t>
          </w:r>
        </w:p>
      </w:sdtContent>
    </w:sdt>
    <w:p w14:paraId="497B7545" w14:textId="36A9E529" w:rsidR="001E43F2" w:rsidRPr="00FC24AF" w:rsidRDefault="002C7CE6" w:rsidP="00FC24AF">
      <w:pPr>
        <w:pStyle w:val="Akapitzlist"/>
        <w:numPr>
          <w:ilvl w:val="0"/>
          <w:numId w:val="22"/>
        </w:numPr>
        <w:tabs>
          <w:tab w:val="left" w:pos="435"/>
        </w:tabs>
        <w:spacing w:after="240" w:line="360" w:lineRule="auto"/>
        <w:ind w:right="79"/>
        <w:rPr>
          <w:rFonts w:asciiTheme="minorHAnsi" w:eastAsia="Arial" w:hAnsiTheme="minorHAnsi" w:cstheme="minorHAnsi"/>
          <w:sz w:val="24"/>
          <w:szCs w:val="24"/>
        </w:rPr>
      </w:pPr>
      <w:bookmarkStart w:id="0" w:name="page2"/>
      <w:bookmarkEnd w:id="0"/>
      <w:r w:rsidRPr="00FC24AF">
        <w:rPr>
          <w:rFonts w:asciiTheme="minorHAnsi" w:eastAsia="Arial" w:hAnsiTheme="minorHAnsi" w:cstheme="minorHAnsi"/>
          <w:sz w:val="24"/>
          <w:szCs w:val="24"/>
        </w:rPr>
        <w:t>Źródła dochodów składającego oświadczenie i wysokość średniego miesięcznego dochodu (brane są pod uwagę trzy ostatnie miesiące)</w:t>
      </w:r>
      <w:r w:rsidR="00D01E13" w:rsidRPr="00FC24AF">
        <w:rPr>
          <w:rFonts w:asciiTheme="minorHAnsi" w:eastAsia="Arial" w:hAnsiTheme="minorHAnsi" w:cstheme="minorHAnsi"/>
          <w:sz w:val="24"/>
          <w:szCs w:val="24"/>
        </w:rPr>
        <w:t>:</w:t>
      </w:r>
    </w:p>
    <w:tbl>
      <w:tblPr>
        <w:tblStyle w:val="Tabela-Siatka"/>
        <w:tblW w:w="9136" w:type="dxa"/>
        <w:tblInd w:w="74" w:type="dxa"/>
        <w:tblLook w:val="04A0" w:firstRow="1" w:lastRow="0" w:firstColumn="1" w:lastColumn="0" w:noHBand="0" w:noVBand="1"/>
      </w:tblPr>
      <w:tblGrid>
        <w:gridCol w:w="5166"/>
        <w:gridCol w:w="3970"/>
      </w:tblGrid>
      <w:tr w:rsidR="001E43F2" w14:paraId="3BC230B0" w14:textId="77777777" w:rsidTr="00BB036F">
        <w:trPr>
          <w:trHeight w:hRule="exact" w:val="397"/>
          <w:tblHeader/>
        </w:trPr>
        <w:tc>
          <w:tcPr>
            <w:tcW w:w="5166" w:type="dxa"/>
          </w:tcPr>
          <w:p w14:paraId="5BA13580" w14:textId="07A90842" w:rsidR="001E43F2" w:rsidRP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E43F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Rodzaj </w:t>
            </w:r>
          </w:p>
        </w:tc>
        <w:tc>
          <w:tcPr>
            <w:tcW w:w="3970" w:type="dxa"/>
          </w:tcPr>
          <w:p w14:paraId="528E64E9" w14:textId="22A49EB0" w:rsidR="001E43F2" w:rsidRP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E43F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Kwota dochodu </w:t>
            </w:r>
          </w:p>
        </w:tc>
      </w:tr>
      <w:tr w:rsidR="001E43F2" w14:paraId="4B95C784" w14:textId="77777777" w:rsidTr="00BB036F">
        <w:trPr>
          <w:trHeight w:hRule="exact" w:val="397"/>
        </w:trPr>
        <w:tc>
          <w:tcPr>
            <w:tcW w:w="5166" w:type="dxa"/>
          </w:tcPr>
          <w:p w14:paraId="23D294F3" w14:textId="15940C25" w:rsid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Działalność gospodarcza</w:t>
            </w: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317115148"/>
            <w:placeholder>
              <w:docPart w:val="DefaultPlaceholder_-1854013440"/>
            </w:placeholder>
            <w:text/>
          </w:sdtPr>
          <w:sdtContent>
            <w:tc>
              <w:tcPr>
                <w:tcW w:w="3970" w:type="dxa"/>
              </w:tcPr>
              <w:p w14:paraId="60A8ECEA" w14:textId="16390D3A" w:rsidR="001E43F2" w:rsidRDefault="003F34B5" w:rsidP="001E43F2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1E43F2" w14:paraId="09469E40" w14:textId="77777777" w:rsidTr="00BB036F">
        <w:trPr>
          <w:trHeight w:hRule="exact" w:val="397"/>
        </w:trPr>
        <w:tc>
          <w:tcPr>
            <w:tcW w:w="5166" w:type="dxa"/>
          </w:tcPr>
          <w:p w14:paraId="689C2A33" w14:textId="77777777" w:rsidR="001E43F2" w:rsidRPr="00FA488C" w:rsidRDefault="001E43F2" w:rsidP="001E43F2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Wynagrodzenie ze stosunku pracy</w:t>
            </w:r>
          </w:p>
          <w:p w14:paraId="4C13EC1E" w14:textId="77777777" w:rsid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924341326"/>
            <w:placeholder>
              <w:docPart w:val="BEDE05E517884983BB215272F25AC192"/>
            </w:placeholder>
            <w:text/>
          </w:sdtPr>
          <w:sdtContent>
            <w:tc>
              <w:tcPr>
                <w:tcW w:w="3970" w:type="dxa"/>
              </w:tcPr>
              <w:p w14:paraId="33561A95" w14:textId="1132BE12" w:rsidR="001E43F2" w:rsidRDefault="003F34B5" w:rsidP="001E43F2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1E43F2" w14:paraId="5F14E6EE" w14:textId="77777777" w:rsidTr="00BB036F">
        <w:trPr>
          <w:trHeight w:hRule="exact" w:val="397"/>
        </w:trPr>
        <w:tc>
          <w:tcPr>
            <w:tcW w:w="5166" w:type="dxa"/>
          </w:tcPr>
          <w:p w14:paraId="7F71755F" w14:textId="77777777" w:rsidR="001E43F2" w:rsidRPr="00FA488C" w:rsidRDefault="001E43F2" w:rsidP="001E43F2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Emerytury i renty krajowe/zagraniczne</w:t>
            </w:r>
          </w:p>
          <w:p w14:paraId="7531A1BD" w14:textId="77777777" w:rsid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927965784"/>
            <w:placeholder>
              <w:docPart w:val="8164EE5946A34CF7AB04B4E5ABB9653C"/>
            </w:placeholder>
            <w:text/>
          </w:sdtPr>
          <w:sdtContent>
            <w:tc>
              <w:tcPr>
                <w:tcW w:w="3970" w:type="dxa"/>
              </w:tcPr>
              <w:p w14:paraId="0C16BB1C" w14:textId="1F96B4DA" w:rsidR="001E43F2" w:rsidRDefault="003F34B5" w:rsidP="001E43F2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1E43F2" w14:paraId="29458452" w14:textId="77777777" w:rsidTr="00BB036F">
        <w:trPr>
          <w:trHeight w:hRule="exact" w:val="397"/>
        </w:trPr>
        <w:tc>
          <w:tcPr>
            <w:tcW w:w="5166" w:type="dxa"/>
          </w:tcPr>
          <w:p w14:paraId="5E452BB1" w14:textId="77777777" w:rsidR="001E43F2" w:rsidRPr="00FA488C" w:rsidRDefault="001E43F2" w:rsidP="001E43F2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Najem lub dzierżawa</w:t>
            </w:r>
          </w:p>
          <w:p w14:paraId="3FEC166C" w14:textId="77777777" w:rsid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1662383121"/>
            <w:placeholder>
              <w:docPart w:val="DE81A7BE8635472C9F1141451408E7AF"/>
            </w:placeholder>
            <w:text/>
          </w:sdtPr>
          <w:sdtContent>
            <w:tc>
              <w:tcPr>
                <w:tcW w:w="3970" w:type="dxa"/>
              </w:tcPr>
              <w:p w14:paraId="5F24FE88" w14:textId="10088CBD" w:rsidR="001E43F2" w:rsidRDefault="003F34B5" w:rsidP="001E43F2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1E43F2" w14:paraId="73A7D24B" w14:textId="77777777" w:rsidTr="00BB036F">
        <w:trPr>
          <w:trHeight w:hRule="exact" w:val="397"/>
        </w:trPr>
        <w:tc>
          <w:tcPr>
            <w:tcW w:w="5166" w:type="dxa"/>
          </w:tcPr>
          <w:p w14:paraId="2D146BD8" w14:textId="77777777" w:rsidR="001E43F2" w:rsidRPr="00FA488C" w:rsidRDefault="001E43F2" w:rsidP="001E43F2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Kredyty i pożyczki</w:t>
            </w:r>
          </w:p>
          <w:p w14:paraId="6AF1FA41" w14:textId="77777777" w:rsid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1123690872"/>
            <w:placeholder>
              <w:docPart w:val="94C1CEB0D7004A3A990F857E30D22191"/>
            </w:placeholder>
            <w:text/>
          </w:sdtPr>
          <w:sdtContent>
            <w:tc>
              <w:tcPr>
                <w:tcW w:w="3970" w:type="dxa"/>
              </w:tcPr>
              <w:p w14:paraId="601A7FDB" w14:textId="4B76A4C4" w:rsidR="001E43F2" w:rsidRDefault="003F34B5" w:rsidP="001E43F2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1E43F2" w14:paraId="434BFDE1" w14:textId="77777777" w:rsidTr="00BB036F">
        <w:trPr>
          <w:trHeight w:hRule="exact" w:val="751"/>
        </w:trPr>
        <w:tc>
          <w:tcPr>
            <w:tcW w:w="5166" w:type="dxa"/>
          </w:tcPr>
          <w:p w14:paraId="2E632422" w14:textId="43534671" w:rsidR="001E43F2" w:rsidRPr="00FA488C" w:rsidRDefault="001E43F2" w:rsidP="001E43F2">
            <w:pPr>
              <w:tabs>
                <w:tab w:val="left" w:pos="660"/>
                <w:tab w:val="left" w:pos="1200"/>
                <w:tab w:val="left" w:pos="1860"/>
                <w:tab w:val="left" w:pos="2640"/>
                <w:tab w:val="left" w:pos="3420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Inne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(np.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renty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dzieci,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umowy zlecenia, praw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 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majątkowe,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dotacje unijne, itp.)</w:t>
            </w:r>
          </w:p>
          <w:p w14:paraId="083B6A01" w14:textId="77777777" w:rsidR="001E43F2" w:rsidRDefault="001E43F2" w:rsidP="001E43F2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457258268"/>
            <w:placeholder>
              <w:docPart w:val="03F523EA1C7A451D933F875EF9980957"/>
            </w:placeholder>
            <w:text/>
          </w:sdtPr>
          <w:sdtContent>
            <w:tc>
              <w:tcPr>
                <w:tcW w:w="3970" w:type="dxa"/>
              </w:tcPr>
              <w:p w14:paraId="6A5E6B6C" w14:textId="7100EBCE" w:rsidR="001E43F2" w:rsidRDefault="003F34B5" w:rsidP="001E43F2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</w:tbl>
    <w:p w14:paraId="16319495" w14:textId="324A4353" w:rsidR="002C7CE6" w:rsidRDefault="002C7CE6" w:rsidP="00C91807">
      <w:pPr>
        <w:pStyle w:val="Akapitzlist"/>
        <w:numPr>
          <w:ilvl w:val="0"/>
          <w:numId w:val="22"/>
        </w:numPr>
        <w:tabs>
          <w:tab w:val="left" w:pos="368"/>
        </w:tabs>
        <w:spacing w:before="240" w:line="360" w:lineRule="auto"/>
        <w:ind w:left="363" w:right="79" w:hanging="357"/>
        <w:rPr>
          <w:rFonts w:asciiTheme="minorHAnsi" w:eastAsia="Arial" w:hAnsiTheme="minorHAnsi" w:cstheme="minorHAnsi"/>
          <w:sz w:val="24"/>
          <w:szCs w:val="24"/>
        </w:rPr>
      </w:pPr>
      <w:r w:rsidRPr="00FC24AF">
        <w:rPr>
          <w:rFonts w:asciiTheme="minorHAnsi" w:eastAsia="Arial" w:hAnsiTheme="minorHAnsi" w:cstheme="minorHAnsi"/>
          <w:sz w:val="24"/>
          <w:szCs w:val="24"/>
        </w:rPr>
        <w:t>Miejsce pracy współmałżonka składającego oświadczenie</w:t>
      </w:r>
      <w:r w:rsidR="00FC24AF">
        <w:rPr>
          <w:rFonts w:asciiTheme="minorHAnsi" w:eastAsia="Arial" w:hAnsiTheme="minorHAnsi" w:cstheme="minorHAnsi"/>
          <w:sz w:val="24"/>
          <w:szCs w:val="24"/>
        </w:rPr>
        <w:t>: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-1890564459"/>
        <w:placeholder>
          <w:docPart w:val="DefaultPlaceholder_-1854013440"/>
        </w:placeholder>
        <w:text/>
      </w:sdtPr>
      <w:sdtContent>
        <w:p w14:paraId="1A383AFE" w14:textId="75297B1C" w:rsidR="00FC24AF" w:rsidRPr="00FC24AF" w:rsidRDefault="00FC24AF" w:rsidP="00FC24AF">
          <w:pPr>
            <w:tabs>
              <w:tab w:val="left" w:pos="368"/>
            </w:tabs>
            <w:spacing w:line="360" w:lineRule="auto"/>
            <w:ind w:left="4" w:right="80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FC24AF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nazwę zakładu pracy i jego adres</w:t>
          </w:r>
        </w:p>
      </w:sdtContent>
    </w:sdt>
    <w:p w14:paraId="071DE742" w14:textId="77777777" w:rsidR="002C7CE6" w:rsidRPr="00FC24AF" w:rsidRDefault="002C7CE6" w:rsidP="00FC24AF">
      <w:pPr>
        <w:pStyle w:val="Akapitzlist"/>
        <w:numPr>
          <w:ilvl w:val="0"/>
          <w:numId w:val="22"/>
        </w:numPr>
        <w:tabs>
          <w:tab w:val="left" w:pos="415"/>
        </w:tabs>
        <w:spacing w:line="360" w:lineRule="auto"/>
        <w:ind w:right="80"/>
        <w:rPr>
          <w:rFonts w:asciiTheme="minorHAnsi" w:eastAsia="Arial" w:hAnsiTheme="minorHAnsi" w:cstheme="minorHAnsi"/>
          <w:sz w:val="24"/>
          <w:szCs w:val="24"/>
        </w:rPr>
      </w:pPr>
      <w:r w:rsidRPr="00FC24AF">
        <w:rPr>
          <w:rFonts w:asciiTheme="minorHAnsi" w:eastAsia="Arial" w:hAnsiTheme="minorHAnsi" w:cstheme="minorHAnsi"/>
          <w:sz w:val="24"/>
          <w:szCs w:val="24"/>
        </w:rPr>
        <w:t>Źródła dochodów współmałżonka składającego oświadczenie i wysokość średniego miesięcznego dochodu (brane są pod uwagę trzy ostatnie miesiące)</w:t>
      </w:r>
    </w:p>
    <w:tbl>
      <w:tblPr>
        <w:tblStyle w:val="Tabela-Siatka"/>
        <w:tblW w:w="9136" w:type="dxa"/>
        <w:tblInd w:w="74" w:type="dxa"/>
        <w:tblLook w:val="04A0" w:firstRow="1" w:lastRow="0" w:firstColumn="1" w:lastColumn="0" w:noHBand="0" w:noVBand="1"/>
      </w:tblPr>
      <w:tblGrid>
        <w:gridCol w:w="5166"/>
        <w:gridCol w:w="3970"/>
      </w:tblGrid>
      <w:tr w:rsidR="00FC24AF" w14:paraId="2FD82B25" w14:textId="77777777" w:rsidTr="00FC24AF">
        <w:trPr>
          <w:trHeight w:hRule="exact" w:val="397"/>
          <w:tblHeader/>
        </w:trPr>
        <w:tc>
          <w:tcPr>
            <w:tcW w:w="5166" w:type="dxa"/>
          </w:tcPr>
          <w:p w14:paraId="1E2D7767" w14:textId="77777777" w:rsidR="00FC24AF" w:rsidRPr="001E43F2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E43F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Rodzaj </w:t>
            </w:r>
          </w:p>
        </w:tc>
        <w:tc>
          <w:tcPr>
            <w:tcW w:w="3970" w:type="dxa"/>
          </w:tcPr>
          <w:p w14:paraId="514A70DA" w14:textId="77777777" w:rsidR="00FC24AF" w:rsidRPr="001E43F2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E43F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Kwota dochodu </w:t>
            </w:r>
          </w:p>
        </w:tc>
      </w:tr>
      <w:tr w:rsidR="00FC24AF" w14:paraId="1DE6F203" w14:textId="77777777" w:rsidTr="00A46B95">
        <w:trPr>
          <w:trHeight w:hRule="exact" w:val="397"/>
        </w:trPr>
        <w:tc>
          <w:tcPr>
            <w:tcW w:w="5166" w:type="dxa"/>
          </w:tcPr>
          <w:p w14:paraId="12FBFD04" w14:textId="77777777" w:rsidR="00FC24AF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Działalność gospodarcza</w:t>
            </w: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1195349256"/>
            <w:placeholder>
              <w:docPart w:val="DB9EFB54B52C4F59ABD062E74D393FAA"/>
            </w:placeholder>
            <w:text/>
          </w:sdtPr>
          <w:sdtContent>
            <w:tc>
              <w:tcPr>
                <w:tcW w:w="3970" w:type="dxa"/>
              </w:tcPr>
              <w:p w14:paraId="68263C5F" w14:textId="77777777" w:rsidR="00FC24AF" w:rsidRDefault="00FC24AF" w:rsidP="00A46B95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FC24AF" w14:paraId="4075245F" w14:textId="77777777" w:rsidTr="00A46B95">
        <w:trPr>
          <w:trHeight w:hRule="exact" w:val="397"/>
        </w:trPr>
        <w:tc>
          <w:tcPr>
            <w:tcW w:w="5166" w:type="dxa"/>
          </w:tcPr>
          <w:p w14:paraId="3FDF2D57" w14:textId="77777777" w:rsidR="00FC24AF" w:rsidRPr="00FA488C" w:rsidRDefault="00FC24AF" w:rsidP="00A46B95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Wynagrodzenie ze stosunku pracy</w:t>
            </w:r>
          </w:p>
          <w:p w14:paraId="6FDB2AAF" w14:textId="77777777" w:rsidR="00FC24AF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1380627890"/>
            <w:placeholder>
              <w:docPart w:val="35AAA0D27A474D9EA02A937BB2CDC60C"/>
            </w:placeholder>
            <w:text/>
          </w:sdtPr>
          <w:sdtContent>
            <w:tc>
              <w:tcPr>
                <w:tcW w:w="3970" w:type="dxa"/>
              </w:tcPr>
              <w:p w14:paraId="460171BC" w14:textId="77777777" w:rsidR="00FC24AF" w:rsidRDefault="00FC24AF" w:rsidP="00A46B95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FC24AF" w14:paraId="0CFD8225" w14:textId="77777777" w:rsidTr="00A46B95">
        <w:trPr>
          <w:trHeight w:hRule="exact" w:val="397"/>
        </w:trPr>
        <w:tc>
          <w:tcPr>
            <w:tcW w:w="5166" w:type="dxa"/>
          </w:tcPr>
          <w:p w14:paraId="690119A4" w14:textId="77777777" w:rsidR="00FC24AF" w:rsidRPr="00FA488C" w:rsidRDefault="00FC24AF" w:rsidP="00A46B95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Emerytury i renty krajowe/zagraniczne</w:t>
            </w:r>
          </w:p>
          <w:p w14:paraId="6A418D34" w14:textId="77777777" w:rsidR="00FC24AF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694382839"/>
            <w:placeholder>
              <w:docPart w:val="FDC082AEE6B1421BA137D31B06836528"/>
            </w:placeholder>
            <w:text/>
          </w:sdtPr>
          <w:sdtContent>
            <w:tc>
              <w:tcPr>
                <w:tcW w:w="3970" w:type="dxa"/>
              </w:tcPr>
              <w:p w14:paraId="6FD301EB" w14:textId="77777777" w:rsidR="00FC24AF" w:rsidRDefault="00FC24AF" w:rsidP="00A46B95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FC24AF" w14:paraId="0ABF1B25" w14:textId="77777777" w:rsidTr="00A46B95">
        <w:trPr>
          <w:trHeight w:hRule="exact" w:val="397"/>
        </w:trPr>
        <w:tc>
          <w:tcPr>
            <w:tcW w:w="5166" w:type="dxa"/>
          </w:tcPr>
          <w:p w14:paraId="74767CF6" w14:textId="77777777" w:rsidR="00FC24AF" w:rsidRPr="00FA488C" w:rsidRDefault="00FC24AF" w:rsidP="00A46B95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Najem lub dzierżawa</w:t>
            </w:r>
          </w:p>
          <w:p w14:paraId="00A4DA10" w14:textId="77777777" w:rsidR="00FC24AF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-1178807931"/>
            <w:placeholder>
              <w:docPart w:val="5F4DED08AAC14536894E74893B7AB4C4"/>
            </w:placeholder>
            <w:text/>
          </w:sdtPr>
          <w:sdtContent>
            <w:tc>
              <w:tcPr>
                <w:tcW w:w="3970" w:type="dxa"/>
              </w:tcPr>
              <w:p w14:paraId="4F4E527B" w14:textId="77777777" w:rsidR="00FC24AF" w:rsidRDefault="00FC24AF" w:rsidP="00A46B95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FC24AF" w14:paraId="5D63068D" w14:textId="77777777" w:rsidTr="00A46B95">
        <w:trPr>
          <w:trHeight w:hRule="exact" w:val="397"/>
        </w:trPr>
        <w:tc>
          <w:tcPr>
            <w:tcW w:w="5166" w:type="dxa"/>
          </w:tcPr>
          <w:p w14:paraId="60810CF1" w14:textId="77777777" w:rsidR="00FC24AF" w:rsidRPr="00FA488C" w:rsidRDefault="00FC24AF" w:rsidP="00A46B95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Kredyty i pożyczki</w:t>
            </w:r>
          </w:p>
          <w:p w14:paraId="51DA63B9" w14:textId="77777777" w:rsidR="00FC24AF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986744820"/>
            <w:placeholder>
              <w:docPart w:val="AE6EE27A7C1949ACB88FB9094A3C89DA"/>
            </w:placeholder>
            <w:text/>
          </w:sdtPr>
          <w:sdtContent>
            <w:tc>
              <w:tcPr>
                <w:tcW w:w="3970" w:type="dxa"/>
              </w:tcPr>
              <w:p w14:paraId="423098CF" w14:textId="77777777" w:rsidR="00FC24AF" w:rsidRDefault="00FC24AF" w:rsidP="00A46B95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  <w:tr w:rsidR="00FC24AF" w14:paraId="60860EAE" w14:textId="77777777" w:rsidTr="00A46B95">
        <w:trPr>
          <w:trHeight w:hRule="exact" w:val="751"/>
        </w:trPr>
        <w:tc>
          <w:tcPr>
            <w:tcW w:w="5166" w:type="dxa"/>
          </w:tcPr>
          <w:p w14:paraId="3AFF48C2" w14:textId="77777777" w:rsidR="00FC24AF" w:rsidRPr="00FA488C" w:rsidRDefault="00FC24AF" w:rsidP="00A46B95">
            <w:pPr>
              <w:tabs>
                <w:tab w:val="left" w:pos="660"/>
                <w:tab w:val="left" w:pos="1200"/>
                <w:tab w:val="left" w:pos="1860"/>
                <w:tab w:val="left" w:pos="2640"/>
                <w:tab w:val="left" w:pos="3420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Inne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(np.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renty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dzieci,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umowy zlecenia, praw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 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majątkowe,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A488C">
              <w:rPr>
                <w:rFonts w:asciiTheme="minorHAnsi" w:eastAsia="Arial" w:hAnsiTheme="minorHAnsi" w:cstheme="minorHAnsi"/>
                <w:sz w:val="24"/>
                <w:szCs w:val="24"/>
              </w:rPr>
              <w:t>dotacje unijne, itp.)</w:t>
            </w:r>
          </w:p>
          <w:p w14:paraId="6E9705C7" w14:textId="77777777" w:rsidR="00FC24AF" w:rsidRDefault="00FC24AF" w:rsidP="00A46B95">
            <w:pPr>
              <w:tabs>
                <w:tab w:val="left" w:pos="435"/>
              </w:tabs>
              <w:spacing w:after="240" w:line="360" w:lineRule="auto"/>
              <w:ind w:right="79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Arial" w:hAnsiTheme="minorHAnsi" w:cstheme="minorHAnsi"/>
              <w:i/>
              <w:iCs/>
              <w:color w:val="4472C4" w:themeColor="accent1"/>
            </w:rPr>
            <w:id w:val="150957681"/>
            <w:placeholder>
              <w:docPart w:val="79A91F247F3C40E5A404474D2091DA45"/>
            </w:placeholder>
            <w:text/>
          </w:sdtPr>
          <w:sdtContent>
            <w:tc>
              <w:tcPr>
                <w:tcW w:w="3970" w:type="dxa"/>
              </w:tcPr>
              <w:p w14:paraId="32C59230" w14:textId="77777777" w:rsidR="00FC24AF" w:rsidRDefault="00FC24AF" w:rsidP="00A46B95">
                <w:pPr>
                  <w:tabs>
                    <w:tab w:val="left" w:pos="435"/>
                  </w:tabs>
                  <w:spacing w:after="240" w:line="360" w:lineRule="auto"/>
                  <w:ind w:right="79"/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3F34B5">
                  <w:rPr>
                    <w:rFonts w:asciiTheme="minorHAnsi" w:eastAsia="Arial" w:hAnsiTheme="minorHAnsi" w:cstheme="minorHAnsi"/>
                    <w:i/>
                    <w:iCs/>
                    <w:color w:val="4472C4" w:themeColor="accent1"/>
                  </w:rPr>
                  <w:t>Wpisz kwotę</w:t>
                </w:r>
              </w:p>
            </w:tc>
          </w:sdtContent>
        </w:sdt>
      </w:tr>
    </w:tbl>
    <w:p w14:paraId="022D5D08" w14:textId="0EFC9672" w:rsidR="002C7CE6" w:rsidRPr="00C91807" w:rsidRDefault="002C7CE6" w:rsidP="003B6221">
      <w:pPr>
        <w:pStyle w:val="Akapitzlist"/>
        <w:numPr>
          <w:ilvl w:val="0"/>
          <w:numId w:val="22"/>
        </w:numPr>
        <w:tabs>
          <w:tab w:val="left" w:pos="325"/>
        </w:tabs>
        <w:spacing w:before="240" w:line="360" w:lineRule="auto"/>
        <w:ind w:left="363" w:right="62" w:hanging="35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91807">
        <w:rPr>
          <w:rFonts w:asciiTheme="minorHAnsi" w:eastAsia="Arial" w:hAnsiTheme="minorHAnsi" w:cstheme="minorHAnsi"/>
          <w:sz w:val="24"/>
          <w:szCs w:val="24"/>
        </w:rPr>
        <w:t>Liczba osób zamieszkujących we wspólnym gospodarstwie domowym</w:t>
      </w:r>
      <w:r w:rsidR="00C91807">
        <w:rPr>
          <w:rFonts w:asciiTheme="minorHAnsi" w:eastAsia="Arial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1945758196"/>
          <w:placeholder>
            <w:docPart w:val="DefaultPlaceholder_-1854013440"/>
          </w:placeholder>
          <w:text/>
        </w:sdtPr>
        <w:sdtContent>
          <w:r w:rsidR="00C91807" w:rsidRPr="00C9180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liczbę osób</w:t>
          </w:r>
        </w:sdtContent>
      </w:sdt>
      <w:r w:rsidRPr="00C91807">
        <w:rPr>
          <w:rFonts w:asciiTheme="minorHAnsi" w:eastAsia="Arial" w:hAnsiTheme="minorHAnsi" w:cstheme="minorHAnsi"/>
          <w:sz w:val="24"/>
          <w:szCs w:val="24"/>
        </w:rPr>
        <w:t xml:space="preserve">, ich łączne dochody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604928509"/>
          <w:placeholder>
            <w:docPart w:val="DefaultPlaceholder_-1854013440"/>
          </w:placeholder>
          <w:text/>
        </w:sdtPr>
        <w:sdtContent>
          <w:r w:rsidR="00C91807" w:rsidRPr="00C9180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łączny dochód</w:t>
          </w:r>
        </w:sdtContent>
      </w:sdt>
      <w:r w:rsidR="00C9180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91807">
        <w:rPr>
          <w:rFonts w:asciiTheme="minorHAnsi" w:eastAsia="Arial" w:hAnsiTheme="minorHAnsi" w:cstheme="minorHAnsi"/>
          <w:sz w:val="24"/>
          <w:szCs w:val="24"/>
        </w:rPr>
        <w:t>w okresie</w:t>
      </w:r>
      <w:r w:rsidR="00C91807" w:rsidRPr="00C91807">
        <w:rPr>
          <w:rFonts w:asciiTheme="minorHAnsi" w:eastAsia="Arial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1127003192"/>
          <w:placeholder>
            <w:docPart w:val="DefaultPlaceholder_-1854013440"/>
          </w:placeholder>
          <w:text/>
        </w:sdtPr>
        <w:sdtContent>
          <w:r w:rsidR="00C91807" w:rsidRPr="00C9180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okres</w:t>
          </w:r>
          <w:r w:rsidR="00C9180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 xml:space="preserve"> czasowy</w:t>
          </w:r>
        </w:sdtContent>
      </w:sdt>
    </w:p>
    <w:p w14:paraId="2156A917" w14:textId="77777777" w:rsidR="002C7CE6" w:rsidRPr="00C91807" w:rsidRDefault="002C7CE6" w:rsidP="00C91807">
      <w:pPr>
        <w:pStyle w:val="Akapitzlist"/>
        <w:numPr>
          <w:ilvl w:val="0"/>
          <w:numId w:val="22"/>
        </w:numPr>
        <w:tabs>
          <w:tab w:val="left" w:pos="320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C91807">
        <w:rPr>
          <w:rFonts w:asciiTheme="minorHAnsi" w:eastAsia="Arial" w:hAnsiTheme="minorHAnsi" w:cstheme="minorHAnsi"/>
          <w:sz w:val="24"/>
          <w:szCs w:val="24"/>
        </w:rPr>
        <w:t>Liczba osób pozostających na utrzymaniu i ich wiek</w:t>
      </w:r>
    </w:p>
    <w:p w14:paraId="21C70220" w14:textId="20A06F0B" w:rsidR="002C7CE6" w:rsidRPr="00B913E6" w:rsidRDefault="00B913E6" w:rsidP="003B6221">
      <w:pPr>
        <w:spacing w:line="360" w:lineRule="auto"/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</w:pPr>
      <w:r w:rsidRPr="00B913E6"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t>Podaj osoby i ich wiek</w:t>
      </w:r>
    </w:p>
    <w:p w14:paraId="7C02C974" w14:textId="6243709A" w:rsidR="002C7CE6" w:rsidRPr="00B913E6" w:rsidRDefault="002C7CE6" w:rsidP="003B6221">
      <w:pPr>
        <w:pStyle w:val="Akapitzlist"/>
        <w:numPr>
          <w:ilvl w:val="0"/>
          <w:numId w:val="22"/>
        </w:numPr>
        <w:tabs>
          <w:tab w:val="left" w:pos="320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B913E6">
        <w:rPr>
          <w:rFonts w:asciiTheme="minorHAnsi" w:eastAsia="Arial" w:hAnsiTheme="minorHAnsi" w:cstheme="minorHAnsi"/>
          <w:sz w:val="24"/>
          <w:szCs w:val="24"/>
        </w:rPr>
        <w:t>Wykaz i wartość posiadanego majątku:</w:t>
      </w:r>
    </w:p>
    <w:p w14:paraId="5C699F86" w14:textId="595B229D" w:rsidR="002C7CE6" w:rsidRPr="00B913E6" w:rsidRDefault="002C7CE6" w:rsidP="003B6221">
      <w:pPr>
        <w:numPr>
          <w:ilvl w:val="0"/>
          <w:numId w:val="9"/>
        </w:numPr>
        <w:tabs>
          <w:tab w:val="left" w:pos="440"/>
        </w:tabs>
        <w:spacing w:line="360" w:lineRule="auto"/>
        <w:ind w:left="440" w:hanging="36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Posiadany majątek ruchomy (np. samochody, maszyny)</w:t>
      </w:r>
    </w:p>
    <w:tbl>
      <w:tblPr>
        <w:tblW w:w="92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1139"/>
        <w:gridCol w:w="1129"/>
        <w:gridCol w:w="1281"/>
        <w:gridCol w:w="2025"/>
      </w:tblGrid>
      <w:tr w:rsidR="002C7CE6" w:rsidRPr="00FA488C" w14:paraId="4C2155C5" w14:textId="77777777" w:rsidTr="007B25EB">
        <w:trPr>
          <w:trHeight w:val="247"/>
        </w:trPr>
        <w:tc>
          <w:tcPr>
            <w:tcW w:w="3666" w:type="dxa"/>
            <w:shd w:val="clear" w:color="auto" w:fill="auto"/>
            <w:vAlign w:val="bottom"/>
          </w:tcPr>
          <w:p w14:paraId="2CE9CA9B" w14:textId="4474C77B" w:rsidR="002C7CE6" w:rsidRPr="00B913E6" w:rsidRDefault="00B913E6" w:rsidP="00B913E6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913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Rodzaj majątku, nr rejestracyjny, rok produkcji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200E613F" w14:textId="1EAE596B" w:rsidR="002C7CE6" w:rsidRPr="00B913E6" w:rsidRDefault="00B913E6" w:rsidP="00B913E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913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Data nabycia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62B5658F" w14:textId="76276DDC" w:rsidR="002C7CE6" w:rsidRPr="00B913E6" w:rsidRDefault="00B913E6" w:rsidP="00B913E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913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Cena zakupu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6405F736" w14:textId="675F7484" w:rsidR="002C7CE6" w:rsidRPr="00B913E6" w:rsidRDefault="00B913E6" w:rsidP="00B913E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913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Wartość rynkowa</w:t>
            </w:r>
          </w:p>
        </w:tc>
        <w:tc>
          <w:tcPr>
            <w:tcW w:w="2025" w:type="dxa"/>
            <w:shd w:val="clear" w:color="auto" w:fill="auto"/>
          </w:tcPr>
          <w:p w14:paraId="53E9D1C5" w14:textId="4F159EFC" w:rsidR="002C7CE6" w:rsidRPr="00B913E6" w:rsidRDefault="00B913E6" w:rsidP="00B913E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913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Własność</w:t>
            </w:r>
          </w:p>
        </w:tc>
      </w:tr>
      <w:tr w:rsidR="002C7CE6" w:rsidRPr="00FA488C" w14:paraId="5451D1C8" w14:textId="77777777" w:rsidTr="007B25EB">
        <w:trPr>
          <w:trHeight w:val="244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298592149"/>
            <w:placeholder>
              <w:docPart w:val="DefaultPlaceholder_-1854013440"/>
            </w:placeholder>
            <w:text/>
          </w:sdtPr>
          <w:sdtContent>
            <w:tc>
              <w:tcPr>
                <w:tcW w:w="3666" w:type="dxa"/>
                <w:shd w:val="clear" w:color="auto" w:fill="auto"/>
                <w:vAlign w:val="bottom"/>
              </w:tcPr>
              <w:p w14:paraId="35E4534A" w14:textId="650DCDA3" w:rsidR="002C7CE6" w:rsidRPr="00FA488C" w:rsidRDefault="007B25EB" w:rsidP="003B6221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rodzaj majątku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172254709"/>
            <w:placeholder>
              <w:docPart w:val="DefaultPlaceholder_-1854013437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shd w:val="clear" w:color="auto" w:fill="auto"/>
                <w:vAlign w:val="bottom"/>
              </w:tcPr>
              <w:p w14:paraId="135C06DE" w14:textId="7D241BD9" w:rsidR="002C7CE6" w:rsidRPr="00FA488C" w:rsidRDefault="007B25EB" w:rsidP="003B6221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504743837"/>
            <w:placeholder>
              <w:docPart w:val="DefaultPlaceholder_-1854013440"/>
            </w:placeholder>
            <w:text/>
          </w:sdtPr>
          <w:sdtContent>
            <w:tc>
              <w:tcPr>
                <w:tcW w:w="1129" w:type="dxa"/>
                <w:shd w:val="clear" w:color="auto" w:fill="auto"/>
                <w:vAlign w:val="bottom"/>
              </w:tcPr>
              <w:p w14:paraId="4C8022FA" w14:textId="7A68E882" w:rsidR="002C7CE6" w:rsidRPr="00FA488C" w:rsidRDefault="007B25EB" w:rsidP="003B6221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cenę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624612009"/>
            <w:placeholder>
              <w:docPart w:val="DefaultPlaceholder_-1854013440"/>
            </w:placeholder>
            <w:text/>
          </w:sdtPr>
          <w:sdtContent>
            <w:tc>
              <w:tcPr>
                <w:tcW w:w="1281" w:type="dxa"/>
                <w:shd w:val="clear" w:color="auto" w:fill="auto"/>
                <w:vAlign w:val="bottom"/>
              </w:tcPr>
              <w:p w14:paraId="6ACAB0BA" w14:textId="68FAF086" w:rsidR="002C7CE6" w:rsidRPr="00FA488C" w:rsidRDefault="007B25EB" w:rsidP="003B6221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416866545"/>
            <w:placeholder>
              <w:docPart w:val="DefaultPlaceholder_-1854013440"/>
            </w:placeholder>
            <w:text/>
          </w:sdtPr>
          <w:sdtContent>
            <w:tc>
              <w:tcPr>
                <w:tcW w:w="2025" w:type="dxa"/>
                <w:shd w:val="clear" w:color="auto" w:fill="auto"/>
                <w:vAlign w:val="bottom"/>
              </w:tcPr>
              <w:p w14:paraId="7CEABC96" w14:textId="143F2790" w:rsidR="002C7CE6" w:rsidRPr="00FA488C" w:rsidRDefault="007B25EB" w:rsidP="00B913E6">
                <w:pPr>
                  <w:spacing w:line="360" w:lineRule="auto"/>
                  <w:jc w:val="center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  <w:tr w:rsidR="007B25EB" w:rsidRPr="00FA488C" w14:paraId="5C1F6965" w14:textId="77777777" w:rsidTr="007B25EB">
        <w:trPr>
          <w:trHeight w:val="244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436596329"/>
            <w:placeholder>
              <w:docPart w:val="271DC703A5E940F2B28661D414EA39FC"/>
            </w:placeholder>
            <w:text/>
          </w:sdtPr>
          <w:sdtContent>
            <w:tc>
              <w:tcPr>
                <w:tcW w:w="3666" w:type="dxa"/>
                <w:shd w:val="clear" w:color="auto" w:fill="auto"/>
                <w:vAlign w:val="bottom"/>
              </w:tcPr>
              <w:p w14:paraId="61E9D945" w14:textId="347B53D1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rodzaj majątku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654194503"/>
            <w:placeholder>
              <w:docPart w:val="28AC3FA499784F1FBA0EEBB4FC607B92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shd w:val="clear" w:color="auto" w:fill="auto"/>
                <w:vAlign w:val="bottom"/>
              </w:tcPr>
              <w:p w14:paraId="63411052" w14:textId="6AA0A32D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51281506"/>
            <w:placeholder>
              <w:docPart w:val="1F6D010B1F424E74A4A9F39EBA740855"/>
            </w:placeholder>
            <w:text/>
          </w:sdtPr>
          <w:sdtContent>
            <w:tc>
              <w:tcPr>
                <w:tcW w:w="1129" w:type="dxa"/>
                <w:shd w:val="clear" w:color="auto" w:fill="auto"/>
                <w:vAlign w:val="bottom"/>
              </w:tcPr>
              <w:p w14:paraId="521BF4FA" w14:textId="3DC6CEBE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cenę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060014472"/>
            <w:placeholder>
              <w:docPart w:val="796111C120E4403393FE177E7DBDA699"/>
            </w:placeholder>
            <w:text/>
          </w:sdtPr>
          <w:sdtContent>
            <w:tc>
              <w:tcPr>
                <w:tcW w:w="1281" w:type="dxa"/>
                <w:shd w:val="clear" w:color="auto" w:fill="auto"/>
                <w:vAlign w:val="bottom"/>
              </w:tcPr>
              <w:p w14:paraId="1591F6D6" w14:textId="5D2FCF74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049190662"/>
            <w:placeholder>
              <w:docPart w:val="E096C93710164DFD99CC8BB3E162A0BC"/>
            </w:placeholder>
            <w:text/>
          </w:sdtPr>
          <w:sdtContent>
            <w:tc>
              <w:tcPr>
                <w:tcW w:w="2025" w:type="dxa"/>
                <w:shd w:val="clear" w:color="auto" w:fill="auto"/>
                <w:vAlign w:val="bottom"/>
              </w:tcPr>
              <w:p w14:paraId="1BB72552" w14:textId="21D93A8B" w:rsidR="007B25EB" w:rsidRPr="00FA488C" w:rsidRDefault="007B25EB" w:rsidP="007B25EB">
                <w:pPr>
                  <w:spacing w:line="360" w:lineRule="auto"/>
                  <w:jc w:val="center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  <w:tr w:rsidR="007B25EB" w:rsidRPr="00FA488C" w14:paraId="5BD48C9B" w14:textId="77777777" w:rsidTr="007B25EB">
        <w:trPr>
          <w:trHeight w:val="244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30689858"/>
            <w:placeholder>
              <w:docPart w:val="6ABF2522D59949EC97D0D3564F40E010"/>
            </w:placeholder>
            <w:text/>
          </w:sdtPr>
          <w:sdtContent>
            <w:tc>
              <w:tcPr>
                <w:tcW w:w="3666" w:type="dxa"/>
                <w:shd w:val="clear" w:color="auto" w:fill="auto"/>
                <w:vAlign w:val="bottom"/>
              </w:tcPr>
              <w:p w14:paraId="3C1B20C8" w14:textId="651A0679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rodzaj majątku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617682451"/>
            <w:placeholder>
              <w:docPart w:val="9BE505FC59804FD488A06348C2A7313F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shd w:val="clear" w:color="auto" w:fill="auto"/>
                <w:vAlign w:val="bottom"/>
              </w:tcPr>
              <w:p w14:paraId="77C5715E" w14:textId="261A5B88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956396103"/>
            <w:placeholder>
              <w:docPart w:val="7CC82A8311B64128BCD4BB79B8A217C1"/>
            </w:placeholder>
            <w:text/>
          </w:sdtPr>
          <w:sdtContent>
            <w:tc>
              <w:tcPr>
                <w:tcW w:w="1129" w:type="dxa"/>
                <w:shd w:val="clear" w:color="auto" w:fill="auto"/>
                <w:vAlign w:val="bottom"/>
              </w:tcPr>
              <w:p w14:paraId="6C9B25BF" w14:textId="3894ADA9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cenę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83909952"/>
            <w:placeholder>
              <w:docPart w:val="31D41CAC8EC744559A3D95958D4CE649"/>
            </w:placeholder>
            <w:text/>
          </w:sdtPr>
          <w:sdtContent>
            <w:tc>
              <w:tcPr>
                <w:tcW w:w="1281" w:type="dxa"/>
                <w:shd w:val="clear" w:color="auto" w:fill="auto"/>
                <w:vAlign w:val="bottom"/>
              </w:tcPr>
              <w:p w14:paraId="1704014E" w14:textId="72AACE03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994922606"/>
            <w:placeholder>
              <w:docPart w:val="9A76C12ED34F4D728DBF69D097EFF9ED"/>
            </w:placeholder>
            <w:text/>
          </w:sdtPr>
          <w:sdtContent>
            <w:tc>
              <w:tcPr>
                <w:tcW w:w="2025" w:type="dxa"/>
                <w:shd w:val="clear" w:color="auto" w:fill="auto"/>
                <w:vAlign w:val="bottom"/>
              </w:tcPr>
              <w:p w14:paraId="0FB2DCFD" w14:textId="4658C387" w:rsidR="007B25EB" w:rsidRPr="00FA488C" w:rsidRDefault="007B25EB" w:rsidP="007B25EB">
                <w:pPr>
                  <w:spacing w:line="360" w:lineRule="auto"/>
                  <w:jc w:val="center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  <w:tr w:rsidR="007B25EB" w:rsidRPr="00FA488C" w14:paraId="4420298E" w14:textId="77777777" w:rsidTr="007B25EB">
        <w:trPr>
          <w:trHeight w:val="239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2040572986"/>
            <w:placeholder>
              <w:docPart w:val="CE3DAAA4F0214C0FAE24D8AA2634862F"/>
            </w:placeholder>
            <w:text/>
          </w:sdtPr>
          <w:sdtContent>
            <w:tc>
              <w:tcPr>
                <w:tcW w:w="3666" w:type="dxa"/>
                <w:shd w:val="clear" w:color="auto" w:fill="auto"/>
                <w:vAlign w:val="bottom"/>
              </w:tcPr>
              <w:p w14:paraId="04230714" w14:textId="1B960A57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rodzaj majątku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467713406"/>
            <w:placeholder>
              <w:docPart w:val="4EC0B8AD127B4893873B1D0EAF5C15F3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shd w:val="clear" w:color="auto" w:fill="auto"/>
                <w:vAlign w:val="bottom"/>
              </w:tcPr>
              <w:p w14:paraId="4ED34BE7" w14:textId="1464ABE9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81607443"/>
            <w:placeholder>
              <w:docPart w:val="972F0E6F13B1411A82DBF019E00FBA2C"/>
            </w:placeholder>
            <w:text/>
          </w:sdtPr>
          <w:sdtContent>
            <w:tc>
              <w:tcPr>
                <w:tcW w:w="1129" w:type="dxa"/>
                <w:shd w:val="clear" w:color="auto" w:fill="auto"/>
                <w:vAlign w:val="bottom"/>
              </w:tcPr>
              <w:p w14:paraId="1B13BB41" w14:textId="42706EEE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cenę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516047350"/>
            <w:placeholder>
              <w:docPart w:val="0E6B6AA3AFCC4BBC80CFD32DDAC2EFEC"/>
            </w:placeholder>
            <w:text/>
          </w:sdtPr>
          <w:sdtContent>
            <w:tc>
              <w:tcPr>
                <w:tcW w:w="1281" w:type="dxa"/>
                <w:shd w:val="clear" w:color="auto" w:fill="auto"/>
                <w:vAlign w:val="bottom"/>
              </w:tcPr>
              <w:p w14:paraId="5F037A63" w14:textId="35376572" w:rsidR="007B25EB" w:rsidRPr="00FA488C" w:rsidRDefault="007B25EB" w:rsidP="007B25EB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008752979"/>
            <w:placeholder>
              <w:docPart w:val="546F5F6C40604357B259242AB0E5B7A5"/>
            </w:placeholder>
            <w:text/>
          </w:sdtPr>
          <w:sdtContent>
            <w:tc>
              <w:tcPr>
                <w:tcW w:w="2025" w:type="dxa"/>
                <w:shd w:val="clear" w:color="auto" w:fill="auto"/>
                <w:vAlign w:val="bottom"/>
              </w:tcPr>
              <w:p w14:paraId="237B16A3" w14:textId="658C81CE" w:rsidR="007B25EB" w:rsidRPr="00FA488C" w:rsidRDefault="007B25EB" w:rsidP="007B25EB">
                <w:pPr>
                  <w:spacing w:line="360" w:lineRule="auto"/>
                  <w:jc w:val="center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</w:tbl>
    <w:p w14:paraId="209BADEE" w14:textId="28B9A510" w:rsidR="002C7CE6" w:rsidRPr="00B913E6" w:rsidRDefault="002C7CE6" w:rsidP="00DF755F">
      <w:pPr>
        <w:numPr>
          <w:ilvl w:val="0"/>
          <w:numId w:val="10"/>
        </w:numPr>
        <w:tabs>
          <w:tab w:val="left" w:pos="440"/>
        </w:tabs>
        <w:spacing w:before="240" w:line="360" w:lineRule="auto"/>
        <w:ind w:left="440" w:hanging="364"/>
        <w:rPr>
          <w:rFonts w:asciiTheme="minorHAnsi" w:eastAsia="Arial" w:hAnsiTheme="minorHAnsi" w:cstheme="minorHAnsi"/>
          <w:sz w:val="24"/>
          <w:szCs w:val="24"/>
        </w:rPr>
      </w:pPr>
      <w:bookmarkStart w:id="1" w:name="page3"/>
      <w:bookmarkEnd w:id="1"/>
      <w:r w:rsidRPr="00FA488C">
        <w:rPr>
          <w:rFonts w:asciiTheme="minorHAnsi" w:eastAsia="Arial" w:hAnsiTheme="minorHAnsi" w:cstheme="minorHAnsi"/>
          <w:sz w:val="24"/>
          <w:szCs w:val="24"/>
        </w:rPr>
        <w:t>Posiadany majątek nieruchomy (np. budynki, mieszkania, parcele)</w:t>
      </w: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276"/>
        <w:gridCol w:w="1418"/>
        <w:gridCol w:w="1701"/>
        <w:gridCol w:w="1057"/>
        <w:gridCol w:w="1540"/>
      </w:tblGrid>
      <w:tr w:rsidR="002C7CE6" w:rsidRPr="00FA488C" w14:paraId="4B789D79" w14:textId="77777777" w:rsidTr="00C42F17">
        <w:trPr>
          <w:trHeight w:val="247"/>
        </w:trPr>
        <w:tc>
          <w:tcPr>
            <w:tcW w:w="2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86CD" w14:textId="080875D5" w:rsidR="002C7CE6" w:rsidRPr="00C42F17" w:rsidRDefault="00C42F17" w:rsidP="00C42F17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42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Rodzaj nabycia (kupno, darowizna, spadek)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81B26" w14:textId="290C109C" w:rsidR="002C7CE6" w:rsidRPr="00C42F17" w:rsidRDefault="00C42F17" w:rsidP="00C42F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42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Data nabycia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64EE1" w14:textId="6F2A1714" w:rsidR="002C7CE6" w:rsidRPr="00C42F17" w:rsidRDefault="00C42F17" w:rsidP="00C42F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42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Nr księgi wieczystej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CF1EB" w14:textId="2D981DD3" w:rsidR="002C7CE6" w:rsidRPr="00C42F17" w:rsidRDefault="00C42F17" w:rsidP="00C42F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42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Adres, powierzchnia</w:t>
            </w: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99898" w14:textId="57EC7FBB" w:rsidR="002C7CE6" w:rsidRPr="00C42F17" w:rsidRDefault="00C42F17" w:rsidP="00C42F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42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Wartość rynkowa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FB8FD" w14:textId="2EFC4017" w:rsidR="002C7CE6" w:rsidRPr="00C42F17" w:rsidRDefault="00C42F17" w:rsidP="00C42F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42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Własność</w:t>
            </w:r>
          </w:p>
        </w:tc>
      </w:tr>
      <w:tr w:rsidR="00C42F17" w:rsidRPr="00FA488C" w14:paraId="249A0DAB" w14:textId="77777777" w:rsidTr="00C42F17">
        <w:trPr>
          <w:trHeight w:val="244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084338000"/>
            <w:placeholder>
              <w:docPart w:val="49E509F7F9044C588A6B9A1AA625A2FB"/>
            </w:placeholder>
            <w:text/>
          </w:sdtPr>
          <w:sdtContent>
            <w:tc>
              <w:tcPr>
                <w:tcW w:w="2248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D3E0372" w14:textId="02ED544B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rodzaj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nabycia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354425285"/>
            <w:placeholder>
              <w:docPart w:val="F48E56B8669B48CBB8541C4D7BD4F1BF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F171A1B" w14:textId="2EAAF08D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863055349"/>
            <w:placeholder>
              <w:docPart w:val="483C7501660045ED8FA571E2CD7364ED"/>
            </w:placeholder>
            <w:text/>
          </w:sdtPr>
          <w:sdtContent>
            <w:tc>
              <w:tcPr>
                <w:tcW w:w="1418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517B04" w14:textId="1234F6A1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nr księgi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717468355"/>
            <w:placeholder>
              <w:docPart w:val="8E7CBB6A410647EB8245152929002BB8"/>
            </w:placeholder>
            <w:text/>
          </w:sdtPr>
          <w:sdtContent>
            <w:tc>
              <w:tcPr>
                <w:tcW w:w="170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E91003" w14:textId="1A239331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j adres i powierzchnię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21694328"/>
            <w:placeholder>
              <w:docPart w:val="DefaultPlaceholder_-1854013440"/>
            </w:placeholder>
            <w:text/>
          </w:sdtPr>
          <w:sdtContent>
            <w:tc>
              <w:tcPr>
                <w:tcW w:w="1057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C180879" w14:textId="06968EAB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C42F17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438800192"/>
            <w:placeholder>
              <w:docPart w:val="2708835AB2FF4632AB2266BA358476A4"/>
            </w:placeholder>
            <w:text/>
          </w:sdtPr>
          <w:sdtContent>
            <w:tc>
              <w:tcPr>
                <w:tcW w:w="154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109EB70" w14:textId="696C94C3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  <w:tr w:rsidR="00C42F17" w:rsidRPr="00FA488C" w14:paraId="1B17F7F6" w14:textId="77777777" w:rsidTr="00C42F17">
        <w:trPr>
          <w:trHeight w:val="244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805837529"/>
            <w:placeholder>
              <w:docPart w:val="371F6485E8644C0B913A44A96FDB625A"/>
            </w:placeholder>
            <w:text/>
          </w:sdtPr>
          <w:sdtContent>
            <w:tc>
              <w:tcPr>
                <w:tcW w:w="2248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50B14D7" w14:textId="3B2DB8E3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rodzaj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nabycia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64925181"/>
            <w:placeholder>
              <w:docPart w:val="8581F828C8D646B08CD97A39489A4939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52B4D07" w14:textId="0B7BDC67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619961303"/>
            <w:placeholder>
              <w:docPart w:val="5218600572734FA9830BDA762CD17657"/>
            </w:placeholder>
            <w:text/>
          </w:sdtPr>
          <w:sdtContent>
            <w:tc>
              <w:tcPr>
                <w:tcW w:w="1418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936E5F9" w14:textId="4940B931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nr księgi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522524052"/>
            <w:placeholder>
              <w:docPart w:val="E4A5F19E436C4881A423BD7649B6EAED"/>
            </w:placeholder>
            <w:text/>
          </w:sdtPr>
          <w:sdtContent>
            <w:tc>
              <w:tcPr>
                <w:tcW w:w="170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A2178E4" w14:textId="1DA56DEB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j adres i powierzchnię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733283504"/>
            <w:placeholder>
              <w:docPart w:val="2D7BF314717846D8A3B27600867B7669"/>
            </w:placeholder>
            <w:text/>
          </w:sdtPr>
          <w:sdtContent>
            <w:tc>
              <w:tcPr>
                <w:tcW w:w="1057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127B15A" w14:textId="4DB0FFB5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C42F17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292025957"/>
            <w:placeholder>
              <w:docPart w:val="9CAEC0B86CA94EACBE7DB2D97EAF5073"/>
            </w:placeholder>
            <w:text/>
          </w:sdtPr>
          <w:sdtContent>
            <w:tc>
              <w:tcPr>
                <w:tcW w:w="154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CB7A19" w14:textId="6C50AFCC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  <w:tr w:rsidR="00C42F17" w:rsidRPr="00FA488C" w14:paraId="43BC0981" w14:textId="77777777" w:rsidTr="00C42F17">
        <w:trPr>
          <w:trHeight w:val="239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088342984"/>
            <w:placeholder>
              <w:docPart w:val="F291046C840940A29E8BCB976A5CC670"/>
            </w:placeholder>
            <w:text/>
          </w:sdtPr>
          <w:sdtContent>
            <w:tc>
              <w:tcPr>
                <w:tcW w:w="2248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1906686" w14:textId="1073DCB5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rodzaj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nabycia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302057749"/>
            <w:placeholder>
              <w:docPart w:val="B00EA781FB1E404F9DBE9EB45A3A680E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BB9C11A" w14:textId="624574ED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400432078"/>
            <w:placeholder>
              <w:docPart w:val="39172B84F376413D9BD5D48DB4CB24F2"/>
            </w:placeholder>
            <w:text/>
          </w:sdtPr>
          <w:sdtContent>
            <w:tc>
              <w:tcPr>
                <w:tcW w:w="1418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031D28C" w14:textId="0E7A767C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nr księgi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766200718"/>
            <w:placeholder>
              <w:docPart w:val="D3E436A5A5CB45A4BDED046328EB74D1"/>
            </w:placeholder>
            <w:text/>
          </w:sdtPr>
          <w:sdtContent>
            <w:tc>
              <w:tcPr>
                <w:tcW w:w="170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2670A81" w14:textId="7748BC0A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j adres i powierzchnię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363598729"/>
            <w:placeholder>
              <w:docPart w:val="9E609FC682824081ACF2CFEA6B668E08"/>
            </w:placeholder>
            <w:text/>
          </w:sdtPr>
          <w:sdtContent>
            <w:tc>
              <w:tcPr>
                <w:tcW w:w="1057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60ADD84" w14:textId="0F8AA08A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C42F17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242145586"/>
            <w:placeholder>
              <w:docPart w:val="809F9C6B32734380984344981B0387AF"/>
            </w:placeholder>
            <w:text/>
          </w:sdtPr>
          <w:sdtContent>
            <w:tc>
              <w:tcPr>
                <w:tcW w:w="154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9E0E4F2" w14:textId="275A9BFA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  <w:tr w:rsidR="00C42F17" w:rsidRPr="00FA488C" w14:paraId="272B0211" w14:textId="77777777" w:rsidTr="00C42F17">
        <w:trPr>
          <w:trHeight w:val="244"/>
        </w:trPr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710033141"/>
            <w:placeholder>
              <w:docPart w:val="D4BDEEB39CD7419CB49AE7FA838055A0"/>
            </w:placeholder>
            <w:text/>
          </w:sdtPr>
          <w:sdtContent>
            <w:tc>
              <w:tcPr>
                <w:tcW w:w="2248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C581CB" w14:textId="46A74493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rodzaj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nabycia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583040408"/>
            <w:placeholder>
              <w:docPart w:val="3DF357656AD243DA8412C204E03F39C3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710F9BF" w14:textId="7C802087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datę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838526148"/>
            <w:placeholder>
              <w:docPart w:val="320FF23211E8452B982C76111886B1F8"/>
            </w:placeholder>
            <w:text/>
          </w:sdtPr>
          <w:sdtContent>
            <w:tc>
              <w:tcPr>
                <w:tcW w:w="1418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14A0CA5" w14:textId="720326E0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Podaj 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nr księgi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-1214032179"/>
            <w:placeholder>
              <w:docPart w:val="00106C4D262145D39508E609CCDB117D"/>
            </w:placeholder>
            <w:text/>
          </w:sdtPr>
          <w:sdtContent>
            <w:tc>
              <w:tcPr>
                <w:tcW w:w="170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D4044F" w14:textId="38A89CE1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</w:t>
                </w:r>
                <w:r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j adres i powierzchnię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1176299249"/>
            <w:placeholder>
              <w:docPart w:val="95DA4CCBEEFD4D829CA244E10E7B3773"/>
            </w:placeholder>
            <w:text/>
          </w:sdtPr>
          <w:sdtContent>
            <w:tc>
              <w:tcPr>
                <w:tcW w:w="1057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B639E5" w14:textId="210F3300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C42F17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>Podaj wartość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i/>
              <w:iCs/>
              <w:color w:val="4472C4" w:themeColor="accent1"/>
            </w:rPr>
            <w:id w:val="227350318"/>
            <w:placeholder>
              <w:docPart w:val="65887099B9784967B0BA66BCA4A5A203"/>
            </w:placeholder>
            <w:text/>
          </w:sdtPr>
          <w:sdtContent>
            <w:tc>
              <w:tcPr>
                <w:tcW w:w="154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9D7CEF3" w14:textId="282ECD35" w:rsidR="00C42F17" w:rsidRPr="00FA488C" w:rsidRDefault="00C42F17" w:rsidP="00C42F17">
                <w:pPr>
                  <w:spacing w:line="36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7B25EB">
                  <w:rPr>
                    <w:rFonts w:asciiTheme="minorHAnsi" w:eastAsia="Times New Roman" w:hAnsiTheme="minorHAnsi" w:cstheme="minorHAnsi"/>
                    <w:i/>
                    <w:iCs/>
                    <w:color w:val="4472C4" w:themeColor="accent1"/>
                  </w:rPr>
                  <w:t xml:space="preserve">Wskaż czyja to własność </w:t>
                </w:r>
              </w:p>
            </w:tc>
          </w:sdtContent>
        </w:sdt>
      </w:tr>
    </w:tbl>
    <w:p w14:paraId="12759D1A" w14:textId="39472D59" w:rsidR="002C7CE6" w:rsidRPr="00C42F17" w:rsidRDefault="00C42F17" w:rsidP="00C42F17">
      <w:pPr>
        <w:tabs>
          <w:tab w:val="left" w:pos="440"/>
        </w:tabs>
        <w:spacing w:before="240"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c. </w:t>
      </w:r>
      <w:r w:rsidR="002C7CE6" w:rsidRPr="00C42F17">
        <w:rPr>
          <w:rFonts w:asciiTheme="minorHAnsi" w:eastAsia="Arial" w:hAnsiTheme="minorHAnsi" w:cstheme="minorHAnsi"/>
          <w:sz w:val="24"/>
          <w:szCs w:val="24"/>
        </w:rPr>
        <w:t>Pozostały majątek:</w:t>
      </w:r>
    </w:p>
    <w:p w14:paraId="28D20399" w14:textId="095020E3" w:rsidR="002C7CE6" w:rsidRPr="00C42F17" w:rsidRDefault="002C7CE6" w:rsidP="00C42F17">
      <w:pPr>
        <w:numPr>
          <w:ilvl w:val="0"/>
          <w:numId w:val="12"/>
        </w:numPr>
        <w:tabs>
          <w:tab w:val="left" w:pos="440"/>
        </w:tabs>
        <w:spacing w:line="360" w:lineRule="auto"/>
        <w:ind w:left="440" w:hanging="364"/>
        <w:rPr>
          <w:rFonts w:asciiTheme="minorHAnsi" w:eastAsia="Times New Roman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papiery wartościowe, udziały, wierzytelności, lokaty – ze wskazaniem czyją</w:t>
      </w:r>
      <w:r w:rsidR="00C42F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42F17">
        <w:rPr>
          <w:rFonts w:asciiTheme="minorHAnsi" w:eastAsia="Arial" w:hAnsiTheme="minorHAnsi" w:cstheme="minorHAnsi"/>
          <w:sz w:val="24"/>
          <w:szCs w:val="24"/>
        </w:rPr>
        <w:t>stanowią własność:</w:t>
      </w:r>
    </w:p>
    <w:sdt>
      <w:sdtPr>
        <w:rPr>
          <w:rFonts w:asciiTheme="minorHAnsi" w:eastAsia="Times New Roman" w:hAnsiTheme="minorHAnsi" w:cstheme="minorHAnsi"/>
          <w:i/>
          <w:iCs/>
          <w:color w:val="4472C4" w:themeColor="accent1"/>
          <w:sz w:val="24"/>
          <w:szCs w:val="24"/>
        </w:rPr>
        <w:id w:val="-477221077"/>
        <w:placeholder>
          <w:docPart w:val="DefaultPlaceholder_-1854013440"/>
        </w:placeholder>
        <w:text/>
      </w:sdtPr>
      <w:sdtContent>
        <w:p w14:paraId="2388E02C" w14:textId="73A02368" w:rsidR="002C7CE6" w:rsidRPr="00FC0C7A" w:rsidRDefault="00FC0C7A" w:rsidP="003B6221">
          <w:pPr>
            <w:spacing w:line="360" w:lineRule="auto"/>
            <w:rPr>
              <w:rFonts w:asciiTheme="minorHAnsi" w:eastAsia="Times New Roman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FC0C7A">
            <w:rPr>
              <w:rFonts w:asciiTheme="minorHAnsi" w:eastAsia="Times New Roman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64B58189" w14:textId="7F16BEDF" w:rsidR="002C7CE6" w:rsidRDefault="002C7CE6" w:rsidP="003B6221">
      <w:pPr>
        <w:numPr>
          <w:ilvl w:val="0"/>
          <w:numId w:val="13"/>
        </w:numPr>
        <w:tabs>
          <w:tab w:val="left" w:pos="440"/>
        </w:tabs>
        <w:spacing w:line="360" w:lineRule="auto"/>
        <w:ind w:left="440" w:hanging="364"/>
        <w:rPr>
          <w:rFonts w:asciiTheme="minorHAnsi" w:eastAsia="Times New Roman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hodowla zwierząt (ilość pogłowia i rodzaj)</w:t>
      </w:r>
    </w:p>
    <w:sdt>
      <w:sdtPr>
        <w:rPr>
          <w:rFonts w:asciiTheme="minorHAnsi" w:eastAsia="Times New Roman" w:hAnsiTheme="minorHAnsi" w:cstheme="minorHAnsi"/>
          <w:i/>
          <w:iCs/>
          <w:color w:val="4472C4" w:themeColor="accent1"/>
          <w:sz w:val="24"/>
          <w:szCs w:val="24"/>
        </w:rPr>
        <w:id w:val="-981067552"/>
        <w:placeholder>
          <w:docPart w:val="DefaultPlaceholder_-1854013440"/>
        </w:placeholder>
        <w:text/>
      </w:sdtPr>
      <w:sdtContent>
        <w:p w14:paraId="35902A4F" w14:textId="2BC1A442" w:rsidR="00FC0C7A" w:rsidRPr="00FC0C7A" w:rsidRDefault="00FC0C7A" w:rsidP="00FC0C7A">
          <w:pPr>
            <w:tabs>
              <w:tab w:val="left" w:pos="440"/>
            </w:tabs>
            <w:spacing w:line="360" w:lineRule="auto"/>
            <w:ind w:left="76"/>
            <w:rPr>
              <w:rFonts w:asciiTheme="minorHAnsi" w:eastAsia="Times New Roman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FC0C7A">
            <w:rPr>
              <w:rFonts w:asciiTheme="minorHAnsi" w:eastAsia="Times New Roman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04E1FB8C" w14:textId="4BA55B7F" w:rsidR="002C7CE6" w:rsidRPr="00FA488C" w:rsidRDefault="002C7CE6" w:rsidP="003B6221">
      <w:pPr>
        <w:numPr>
          <w:ilvl w:val="0"/>
          <w:numId w:val="13"/>
        </w:numPr>
        <w:tabs>
          <w:tab w:val="left" w:pos="440"/>
        </w:tabs>
        <w:spacing w:line="360" w:lineRule="auto"/>
        <w:ind w:left="440" w:hanging="364"/>
        <w:rPr>
          <w:rFonts w:asciiTheme="minorHAnsi" w:eastAsia="Times New Roman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grunty (powierzchnia i rodzaj upraw)</w:t>
      </w:r>
    </w:p>
    <w:sdt>
      <w:sdtPr>
        <w:rPr>
          <w:rFonts w:asciiTheme="minorHAnsi" w:eastAsia="Times New Roman" w:hAnsiTheme="minorHAnsi" w:cstheme="minorHAnsi"/>
          <w:i/>
          <w:iCs/>
          <w:color w:val="4472C4" w:themeColor="accent1"/>
          <w:sz w:val="24"/>
          <w:szCs w:val="24"/>
        </w:rPr>
        <w:id w:val="-564569576"/>
        <w:placeholder>
          <w:docPart w:val="DefaultPlaceholder_-1854013440"/>
        </w:placeholder>
        <w:text/>
      </w:sdtPr>
      <w:sdtContent>
        <w:p w14:paraId="742F49A8" w14:textId="4EB8E96D" w:rsidR="002C7CE6" w:rsidRPr="00FC0C7A" w:rsidRDefault="00FC0C7A" w:rsidP="003B6221">
          <w:pPr>
            <w:spacing w:line="360" w:lineRule="auto"/>
            <w:rPr>
              <w:rFonts w:asciiTheme="minorHAnsi" w:eastAsia="Times New Roman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FC0C7A">
            <w:rPr>
              <w:rFonts w:asciiTheme="minorHAnsi" w:eastAsia="Times New Roman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5529AF16" w14:textId="77777777" w:rsidR="002C7CE6" w:rsidRDefault="002C7CE6" w:rsidP="003B6221">
      <w:pPr>
        <w:spacing w:line="360" w:lineRule="auto"/>
        <w:ind w:left="8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d. Tytuł prawny do zajmowanego lokalu mieszkalnego: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-1737780260"/>
        <w:placeholder>
          <w:docPart w:val="DefaultPlaceholder_-1854013440"/>
        </w:placeholder>
        <w:text/>
      </w:sdtPr>
      <w:sdtContent>
        <w:p w14:paraId="5895A940" w14:textId="4F240E3D" w:rsidR="00FC0C7A" w:rsidRPr="00FC0C7A" w:rsidRDefault="00FC0C7A" w:rsidP="003B6221">
          <w:pPr>
            <w:spacing w:line="360" w:lineRule="auto"/>
            <w:ind w:left="80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FC0C7A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5A7BE3D9" w14:textId="77777777" w:rsidR="002C7CE6" w:rsidRPr="00FA488C" w:rsidRDefault="002C7CE6" w:rsidP="003B6221">
      <w:pPr>
        <w:spacing w:line="360" w:lineRule="auto"/>
        <w:ind w:left="8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e. Posiadane rachunki bankowe (pełna nazwa banku i numer rachunku bankowego):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-1057614932"/>
        <w:placeholder>
          <w:docPart w:val="D1F7649E8AC3407791190482D5D90380"/>
        </w:placeholder>
        <w:text/>
      </w:sdtPr>
      <w:sdtContent>
        <w:p w14:paraId="4BFB8BAA" w14:textId="50C52E48" w:rsidR="002C7CE6" w:rsidRPr="00FC0C7A" w:rsidRDefault="00FC0C7A" w:rsidP="00FC0C7A">
          <w:pPr>
            <w:spacing w:line="360" w:lineRule="auto"/>
            <w:ind w:left="80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FC0C7A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3A789527" w14:textId="19750B48" w:rsidR="002C7CE6" w:rsidRPr="00FC0C7A" w:rsidRDefault="002C7CE6" w:rsidP="003B6221">
      <w:pPr>
        <w:numPr>
          <w:ilvl w:val="0"/>
          <w:numId w:val="14"/>
        </w:numPr>
        <w:tabs>
          <w:tab w:val="left" w:pos="353"/>
        </w:tabs>
        <w:spacing w:line="360" w:lineRule="auto"/>
        <w:ind w:left="80" w:right="80" w:hanging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Wykaz zobowiązań finansowych (osoby prowadzące działalność gospodarczą wskazują także zobowiązania związane z prowadzeniem działalności):</w:t>
      </w:r>
    </w:p>
    <w:p w14:paraId="50340DEF" w14:textId="2BC89E22" w:rsidR="002C7CE6" w:rsidRPr="00FC0C7A" w:rsidRDefault="002C7CE6" w:rsidP="003B6221">
      <w:pPr>
        <w:numPr>
          <w:ilvl w:val="0"/>
          <w:numId w:val="15"/>
        </w:numPr>
        <w:tabs>
          <w:tab w:val="left" w:pos="440"/>
        </w:tabs>
        <w:spacing w:line="360" w:lineRule="auto"/>
        <w:ind w:left="440" w:hanging="36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Opłaty bieżące:</w:t>
      </w:r>
    </w:p>
    <w:p w14:paraId="4EFA3D42" w14:textId="41AB128E" w:rsidR="002C7CE6" w:rsidRPr="00FC0C7A" w:rsidRDefault="002C7CE6" w:rsidP="00FC0C7A">
      <w:pPr>
        <w:spacing w:line="360" w:lineRule="auto"/>
        <w:ind w:left="8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Czynsz</w:t>
      </w:r>
      <w:r w:rsidR="00FC0C7A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1860695985"/>
          <w:placeholder>
            <w:docPart w:val="DefaultPlaceholder_-1854013440"/>
          </w:placeholder>
          <w:text/>
        </w:sdtPr>
        <w:sdtContent>
          <w:r w:rsidR="00FC0C7A" w:rsidRPr="00FC0C7A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wysokość czynszu</w:t>
          </w:r>
        </w:sdtContent>
      </w:sdt>
    </w:p>
    <w:p w14:paraId="4E4D9FDA" w14:textId="4B197F3A" w:rsidR="002C7CE6" w:rsidRPr="00FC0C7A" w:rsidRDefault="002C7CE6" w:rsidP="00FC0C7A">
      <w:pPr>
        <w:spacing w:line="360" w:lineRule="auto"/>
        <w:ind w:left="8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Opłaty za media (woda, energia, gaz, telefon)</w:t>
      </w:r>
      <w:r w:rsidR="00FC0C7A"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153651795"/>
          <w:placeholder>
            <w:docPart w:val="52A227D8D3D44583B3651978A53251DB"/>
          </w:placeholder>
          <w:text/>
        </w:sdtPr>
        <w:sdtContent>
          <w:r w:rsidR="00FC0C7A" w:rsidRPr="00FC0C7A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 xml:space="preserve">Podaj wysokość </w:t>
          </w:r>
          <w:r w:rsidR="00FC0C7A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opłat</w:t>
          </w:r>
        </w:sdtContent>
      </w:sdt>
    </w:p>
    <w:p w14:paraId="2C53A91E" w14:textId="296B5FC7" w:rsidR="002C7CE6" w:rsidRPr="003F56F7" w:rsidRDefault="002C7CE6" w:rsidP="003F56F7">
      <w:pPr>
        <w:spacing w:line="360" w:lineRule="auto"/>
        <w:ind w:left="80" w:right="106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b. Pozostałe zobowiązania (kredyty, alimenty, pożyczki, należności bądź zaległości publicznoprawne ze wskazaniem ich wysokości):</w:t>
      </w:r>
      <w:r w:rsidR="003F56F7" w:rsidRPr="003F56F7"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1586599536"/>
          <w:placeholder>
            <w:docPart w:val="238D192B19BB44EABA97A13797344265"/>
          </w:placeholder>
          <w:text/>
        </w:sdtPr>
        <w:sdtContent>
          <w:r w:rsidR="003F56F7" w:rsidRPr="00FC0C7A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 xml:space="preserve">Podaj wysokość </w:t>
          </w:r>
          <w:r w:rsidR="003F56F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pozostałych zobowiązań</w:t>
          </w:r>
        </w:sdtContent>
      </w:sdt>
    </w:p>
    <w:p w14:paraId="208BB2E0" w14:textId="7618B03C" w:rsidR="002C7CE6" w:rsidRPr="00FA488C" w:rsidRDefault="002C7CE6" w:rsidP="003B6221">
      <w:pPr>
        <w:tabs>
          <w:tab w:val="left" w:pos="420"/>
        </w:tabs>
        <w:spacing w:line="360" w:lineRule="auto"/>
        <w:ind w:left="80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9.</w:t>
      </w:r>
      <w:r w:rsidRPr="00FA488C">
        <w:rPr>
          <w:rFonts w:asciiTheme="minorHAnsi" w:eastAsia="Arial" w:hAnsiTheme="minorHAnsi" w:cstheme="minorHAnsi"/>
          <w:sz w:val="24"/>
          <w:szCs w:val="24"/>
        </w:rPr>
        <w:tab/>
        <w:t>Czy zobowiązany posiada zaległości w spłacie zobowiązań finansowych</w:t>
      </w:r>
      <w:bookmarkStart w:id="2" w:name="page4"/>
      <w:bookmarkEnd w:id="2"/>
      <w:r w:rsidR="003F56F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A488C">
        <w:rPr>
          <w:rFonts w:asciiTheme="minorHAnsi" w:eastAsia="Arial" w:hAnsiTheme="minorHAnsi" w:cstheme="minorHAnsi"/>
          <w:sz w:val="24"/>
          <w:szCs w:val="24"/>
        </w:rPr>
        <w:t>(w przypadku odpowiedzi twierdzącej należy wskazać wysokość zaległości, tytuł oraz okres zalegania)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-1096637066"/>
        <w:placeholder>
          <w:docPart w:val="4CFD65FBD86B40F9962E03BBCA6D998E"/>
        </w:placeholder>
        <w:text/>
      </w:sdtPr>
      <w:sdtContent>
        <w:p w14:paraId="5C124961" w14:textId="2957FB0A" w:rsidR="002C7CE6" w:rsidRPr="003F56F7" w:rsidRDefault="003F56F7" w:rsidP="003F56F7">
          <w:pPr>
            <w:spacing w:line="360" w:lineRule="auto"/>
            <w:ind w:left="80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3F56F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48AEB13B" w14:textId="4373601B" w:rsidR="002C7CE6" w:rsidRPr="003F56F7" w:rsidRDefault="002C7CE6" w:rsidP="003F56F7">
      <w:pPr>
        <w:numPr>
          <w:ilvl w:val="0"/>
          <w:numId w:val="16"/>
        </w:numPr>
        <w:tabs>
          <w:tab w:val="left" w:pos="364"/>
        </w:tabs>
        <w:spacing w:line="360" w:lineRule="auto"/>
        <w:ind w:left="364" w:hanging="36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Czy zobowiązany korzystał dotychczas z ulg – jeżeli tak to należy podać rodzaj</w:t>
      </w:r>
      <w:r w:rsidR="003F56F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F56F7">
        <w:rPr>
          <w:rFonts w:asciiTheme="minorHAnsi" w:eastAsia="Arial" w:hAnsiTheme="minorHAnsi" w:cstheme="minorHAnsi"/>
          <w:sz w:val="24"/>
          <w:szCs w:val="24"/>
        </w:rPr>
        <w:t>ulgi (m.in. umorzenie, odroczenie terminu płatności, rozłożenie na raty), kwotę przyznanej ulgi oraz datę jej przyznania: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492920440"/>
        <w:placeholder>
          <w:docPart w:val="238C2DA7F46541FA9CDAAEF12BE6EBFC"/>
        </w:placeholder>
        <w:text/>
      </w:sdtPr>
      <w:sdtContent>
        <w:p w14:paraId="446DC011" w14:textId="77777777" w:rsidR="003F56F7" w:rsidRPr="003F56F7" w:rsidRDefault="003F56F7" w:rsidP="003F56F7">
          <w:pPr>
            <w:spacing w:line="360" w:lineRule="auto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3F56F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68876897" w14:textId="77777777" w:rsidR="002C7CE6" w:rsidRPr="00FA488C" w:rsidRDefault="002C7CE6" w:rsidP="003B6221">
      <w:pPr>
        <w:numPr>
          <w:ilvl w:val="0"/>
          <w:numId w:val="17"/>
        </w:numPr>
        <w:tabs>
          <w:tab w:val="left" w:pos="526"/>
        </w:tabs>
        <w:spacing w:line="360" w:lineRule="auto"/>
        <w:ind w:left="4" w:hanging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Wskazanie powodów uzasadniających udzielenie aktualnie wnioskowanej ulgi (umorzenie, odroczenie terminu płatności, rozłożenie na raty):</w:t>
      </w:r>
    </w:p>
    <w:sdt>
      <w:sdtPr>
        <w:rPr>
          <w:rFonts w:asciiTheme="minorHAnsi" w:eastAsia="Arial" w:hAnsiTheme="minorHAnsi" w:cstheme="minorHAnsi"/>
          <w:i/>
          <w:iCs/>
          <w:color w:val="4472C4" w:themeColor="accent1"/>
          <w:sz w:val="24"/>
          <w:szCs w:val="24"/>
        </w:rPr>
        <w:id w:val="-1983916966"/>
        <w:placeholder>
          <w:docPart w:val="DE62F813177E47839C1A73ADEDE2C243"/>
        </w:placeholder>
        <w:text/>
      </w:sdtPr>
      <w:sdtContent>
        <w:p w14:paraId="75B9292B" w14:textId="7AC4A27B" w:rsidR="002C7CE6" w:rsidRPr="003F56F7" w:rsidRDefault="003F56F7" w:rsidP="003F56F7">
          <w:pPr>
            <w:spacing w:line="720" w:lineRule="auto"/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</w:pPr>
          <w:r w:rsidRPr="003F56F7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Proszę wpisać</w:t>
          </w:r>
        </w:p>
      </w:sdtContent>
    </w:sdt>
    <w:p w14:paraId="0C1614EC" w14:textId="7874473E" w:rsidR="002C7CE6" w:rsidRPr="003F56F7" w:rsidRDefault="002C7CE6" w:rsidP="003F56F7">
      <w:pPr>
        <w:spacing w:line="360" w:lineRule="auto"/>
        <w:ind w:left="4"/>
        <w:rPr>
          <w:rFonts w:asciiTheme="minorHAnsi" w:eastAsia="Arial" w:hAnsiTheme="minorHAnsi" w:cstheme="minorHAnsi"/>
          <w:b/>
          <w:sz w:val="24"/>
          <w:szCs w:val="24"/>
        </w:rPr>
      </w:pPr>
      <w:r w:rsidRPr="00FA488C">
        <w:rPr>
          <w:rFonts w:asciiTheme="minorHAnsi" w:eastAsia="Arial" w:hAnsiTheme="minorHAnsi" w:cstheme="minorHAnsi"/>
          <w:b/>
          <w:sz w:val="24"/>
          <w:szCs w:val="24"/>
        </w:rPr>
        <w:t>Do oświadczenia należy dołączyć:</w:t>
      </w:r>
    </w:p>
    <w:p w14:paraId="22B65999" w14:textId="7041D72D" w:rsidR="003F56F7" w:rsidRPr="003F56F7" w:rsidRDefault="002C7CE6" w:rsidP="003F56F7">
      <w:pPr>
        <w:pStyle w:val="Akapitzlist"/>
        <w:numPr>
          <w:ilvl w:val="0"/>
          <w:numId w:val="25"/>
        </w:numPr>
        <w:tabs>
          <w:tab w:val="left" w:pos="184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F56F7">
        <w:rPr>
          <w:rFonts w:asciiTheme="minorHAnsi" w:eastAsia="Arial" w:hAnsiTheme="minorHAnsi" w:cstheme="minorHAnsi"/>
          <w:sz w:val="24"/>
          <w:szCs w:val="24"/>
        </w:rPr>
        <w:t>deklaracje podatkowe w podatku dochodowym za rok ubiegły,</w:t>
      </w:r>
    </w:p>
    <w:p w14:paraId="7762F61D" w14:textId="3967FCD6" w:rsidR="002C7CE6" w:rsidRPr="003F56F7" w:rsidRDefault="002C7CE6" w:rsidP="003F56F7">
      <w:pPr>
        <w:pStyle w:val="Akapitzlist"/>
        <w:numPr>
          <w:ilvl w:val="0"/>
          <w:numId w:val="25"/>
        </w:numPr>
        <w:tabs>
          <w:tab w:val="left" w:pos="184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F56F7">
        <w:rPr>
          <w:rFonts w:asciiTheme="minorHAnsi" w:eastAsia="Arial" w:hAnsiTheme="minorHAnsi" w:cstheme="minorHAnsi"/>
          <w:sz w:val="24"/>
          <w:szCs w:val="24"/>
        </w:rPr>
        <w:t>dokumenty potwierdzające uzyskiwane dochody wnioskodawcy, jego współmałżonka oraz osób zamieszkujących we wspólnym gospodarstwie domowym za miesiąc poprzedzający miesiąc złożenia niniejszego oświadczenia,</w:t>
      </w:r>
    </w:p>
    <w:p w14:paraId="2A88AB0D" w14:textId="7D9CF7B4" w:rsidR="002C7CE6" w:rsidRPr="003F56F7" w:rsidRDefault="002C7CE6" w:rsidP="003F56F7">
      <w:pPr>
        <w:pStyle w:val="Akapitzlist"/>
        <w:numPr>
          <w:ilvl w:val="0"/>
          <w:numId w:val="25"/>
        </w:numPr>
        <w:tabs>
          <w:tab w:val="left" w:pos="210"/>
        </w:tabs>
        <w:spacing w:line="360" w:lineRule="auto"/>
        <w:ind w:right="20"/>
        <w:rPr>
          <w:rFonts w:asciiTheme="minorHAnsi" w:eastAsia="Arial" w:hAnsiTheme="minorHAnsi" w:cstheme="minorHAnsi"/>
          <w:sz w:val="24"/>
          <w:szCs w:val="24"/>
        </w:rPr>
      </w:pPr>
      <w:r w:rsidRPr="003F56F7">
        <w:rPr>
          <w:rFonts w:asciiTheme="minorHAnsi" w:eastAsia="Arial" w:hAnsiTheme="minorHAnsi" w:cstheme="minorHAnsi"/>
          <w:sz w:val="24"/>
          <w:szCs w:val="24"/>
        </w:rPr>
        <w:t>zaświadczenie z właściwego urzędu pracy potwierdzające status bezrobotnego wnioskodawcy, jego współmałżonka oraz osób zamieszkujących we wspólnym gospodarstwie domowym (dotyczy osób bezrobotnych),</w:t>
      </w:r>
    </w:p>
    <w:p w14:paraId="6197E4EB" w14:textId="5D658FB1" w:rsidR="003F56F7" w:rsidRPr="00733CB9" w:rsidRDefault="002C7CE6" w:rsidP="00733CB9">
      <w:pPr>
        <w:pStyle w:val="Akapitzlist"/>
        <w:numPr>
          <w:ilvl w:val="0"/>
          <w:numId w:val="25"/>
        </w:numPr>
        <w:tabs>
          <w:tab w:val="left" w:pos="184"/>
        </w:tabs>
        <w:spacing w:after="240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F56F7">
        <w:rPr>
          <w:rFonts w:asciiTheme="minorHAnsi" w:eastAsia="Arial" w:hAnsiTheme="minorHAnsi" w:cstheme="minorHAnsi"/>
          <w:sz w:val="24"/>
          <w:szCs w:val="24"/>
        </w:rPr>
        <w:t>inne dokumenty niezbędne, zdaniem wnioskodawcy, do podjęcia decyzji o udzielenie ulgi.</w:t>
      </w:r>
    </w:p>
    <w:p w14:paraId="29DF0568" w14:textId="2F716CA1" w:rsidR="002C7CE6" w:rsidRPr="00733CB9" w:rsidRDefault="002C7CE6" w:rsidP="00733CB9">
      <w:pPr>
        <w:tabs>
          <w:tab w:val="left" w:pos="184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3F56F7">
        <w:rPr>
          <w:rFonts w:asciiTheme="minorHAnsi" w:eastAsia="Arial" w:hAnsiTheme="minorHAnsi" w:cstheme="minorHAnsi"/>
          <w:sz w:val="24"/>
          <w:szCs w:val="24"/>
        </w:rPr>
        <w:t>Dokumenty</w:t>
      </w:r>
      <w:r w:rsidR="003F56F7" w:rsidRPr="003F56F7">
        <w:rPr>
          <w:rFonts w:asciiTheme="minorHAnsi" w:eastAsia="Arial" w:hAnsiTheme="minorHAnsi" w:cstheme="minorHAnsi"/>
          <w:sz w:val="24"/>
          <w:szCs w:val="24"/>
        </w:rPr>
        <w:t>,</w:t>
      </w:r>
      <w:r w:rsidRPr="003F56F7">
        <w:rPr>
          <w:rFonts w:asciiTheme="minorHAnsi" w:eastAsia="Arial" w:hAnsiTheme="minorHAnsi" w:cstheme="minorHAnsi"/>
          <w:sz w:val="24"/>
          <w:szCs w:val="24"/>
        </w:rPr>
        <w:t xml:space="preserve"> o których mowa powyżej należy złożyć w oryginale lub </w:t>
      </w:r>
      <w:r w:rsidR="003F56F7" w:rsidRPr="003F56F7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F56F7">
        <w:rPr>
          <w:rFonts w:asciiTheme="minorHAnsi" w:eastAsia="Arial" w:hAnsiTheme="minorHAnsi" w:cstheme="minorHAnsi"/>
          <w:sz w:val="24"/>
          <w:szCs w:val="24"/>
        </w:rPr>
        <w:t>kopii</w:t>
      </w:r>
      <w:r w:rsidR="00733CB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F56F7">
        <w:rPr>
          <w:rFonts w:asciiTheme="minorHAnsi" w:eastAsia="Arial" w:hAnsiTheme="minorHAnsi" w:cstheme="minorHAnsi"/>
          <w:sz w:val="24"/>
          <w:szCs w:val="24"/>
        </w:rPr>
        <w:t>potwierdzonej za zgodność z oryginałem przez wnioskodawcę.</w:t>
      </w:r>
    </w:p>
    <w:p w14:paraId="6B0CD4F9" w14:textId="31234F37" w:rsidR="002C7CE6" w:rsidRPr="00733CB9" w:rsidRDefault="002C7CE6" w:rsidP="00733CB9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Oświadczam, że powyższe dane są zgodne z prawdą oraz że zostałam/em uprzedzona/y o odpowiedzialności karnej z art. 233</w:t>
      </w:r>
      <w:r w:rsidR="00733CB9" w:rsidRPr="00733CB9">
        <w:rPr>
          <w:rFonts w:asciiTheme="minorHAnsi" w:eastAsia="Arial" w:hAnsiTheme="minorHAnsi" w:cstheme="minorHAnsi"/>
          <w:sz w:val="24"/>
          <w:szCs w:val="24"/>
        </w:rPr>
        <w:t xml:space="preserve"> §</w:t>
      </w:r>
      <w:r w:rsidR="00733CB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A488C">
        <w:rPr>
          <w:rFonts w:asciiTheme="minorHAnsi" w:eastAsia="Arial" w:hAnsiTheme="minorHAnsi" w:cstheme="minorHAnsi"/>
          <w:sz w:val="24"/>
          <w:szCs w:val="24"/>
        </w:rPr>
        <w:t xml:space="preserve">1 ustawy z dnia 6 czerwca 1997r. kodeks karny (Dz. U. z 2022 r., poz. 1138 z </w:t>
      </w:r>
      <w:proofErr w:type="spellStart"/>
      <w:r w:rsidRPr="00FA488C">
        <w:rPr>
          <w:rFonts w:asciiTheme="minorHAnsi" w:eastAsia="Arial" w:hAnsiTheme="minorHAnsi" w:cstheme="minorHAnsi"/>
          <w:sz w:val="24"/>
          <w:szCs w:val="24"/>
        </w:rPr>
        <w:t>późn</w:t>
      </w:r>
      <w:proofErr w:type="spellEnd"/>
      <w:r w:rsidRPr="00FA488C">
        <w:rPr>
          <w:rFonts w:asciiTheme="minorHAnsi" w:eastAsia="Arial" w:hAnsiTheme="minorHAnsi" w:cstheme="minorHAnsi"/>
          <w:sz w:val="24"/>
          <w:szCs w:val="24"/>
        </w:rPr>
        <w:t>. zm.) – za złożenie zeznań niezgodnych z prawdą i zatajenie prawdy.</w:t>
      </w:r>
    </w:p>
    <w:p w14:paraId="025E06EB" w14:textId="22F78749" w:rsidR="002C7CE6" w:rsidRPr="00F9564D" w:rsidRDefault="002C7CE6" w:rsidP="00F9564D">
      <w:pPr>
        <w:spacing w:after="240" w:line="360" w:lineRule="auto"/>
        <w:ind w:left="4"/>
        <w:jc w:val="both"/>
        <w:rPr>
          <w:rFonts w:asciiTheme="minorHAnsi" w:eastAsia="Arial" w:hAnsiTheme="minorHAnsi" w:cstheme="minorHAnsi"/>
          <w:b/>
          <w:iCs/>
          <w:sz w:val="22"/>
          <w:szCs w:val="22"/>
        </w:rPr>
      </w:pPr>
      <w:r w:rsidRPr="00733CB9">
        <w:rPr>
          <w:rFonts w:asciiTheme="minorHAnsi" w:eastAsia="Arial" w:hAnsiTheme="minorHAnsi" w:cstheme="minorHAnsi"/>
          <w:b/>
          <w:iCs/>
          <w:sz w:val="22"/>
          <w:szCs w:val="22"/>
        </w:rPr>
        <w:t>Zgodnie z Art. 233 § 1. Kto, składając zeznanie mające służyć za dowód w postępowaniu sądowym lub w innym postępowaniu prowadzonym na podstawie ustawy, zeznaje nieprawdę lub zataja prawdę, podlega karze pozbawienia wolności do lat 3.</w:t>
      </w:r>
      <w:r w:rsidR="00733CB9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</w:p>
    <w:p w14:paraId="607DC2CE" w14:textId="340F682B" w:rsidR="002C7CE6" w:rsidRPr="00733CB9" w:rsidRDefault="00733CB9" w:rsidP="00733CB9">
      <w:pPr>
        <w:tabs>
          <w:tab w:val="left" w:pos="563"/>
        </w:tabs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733CB9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73D32" wp14:editId="3C7F7ACF">
                <wp:simplePos x="0" y="0"/>
                <wp:positionH relativeFrom="margin">
                  <wp:align>right</wp:align>
                </wp:positionH>
                <wp:positionV relativeFrom="paragraph">
                  <wp:posOffset>438665</wp:posOffset>
                </wp:positionV>
                <wp:extent cx="2828925" cy="491490"/>
                <wp:effectExtent l="0" t="0" r="28575" b="2286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C540" w14:textId="77777777" w:rsidR="00733CB9" w:rsidRDefault="00733CB9" w:rsidP="00733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73D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5pt;margin-top:34.55pt;width:222.75pt;height:38.7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">
                <v:textbox>
                  <w:txbxContent>
                    <w:p w14:paraId="400BC540" w14:textId="77777777" w:rsidR="00733CB9" w:rsidRDefault="00733CB9" w:rsidP="00733CB9"/>
                  </w:txbxContent>
                </v:textbox>
                <w10:wrap type="topAndBottom" anchorx="margin"/>
              </v:shape>
            </w:pict>
          </mc:Fallback>
        </mc:AlternateContent>
      </w:r>
      <w:r w:rsidR="002C7CE6" w:rsidRPr="00FA488C">
        <w:rPr>
          <w:rFonts w:asciiTheme="minorHAnsi" w:eastAsia="Arial" w:hAnsiTheme="minorHAnsi" w:cstheme="minorHAnsi"/>
          <w:sz w:val="24"/>
          <w:szCs w:val="24"/>
        </w:rPr>
        <w:t>Data</w:t>
      </w:r>
      <w:r>
        <w:rPr>
          <w:rFonts w:asciiTheme="minorHAnsi" w:eastAsia="Arial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theme="minorHAnsi"/>
            <w:i/>
            <w:iCs/>
            <w:color w:val="4472C4" w:themeColor="accent1"/>
            <w:sz w:val="24"/>
            <w:szCs w:val="24"/>
          </w:rPr>
          <w:id w:val="-182612349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733CB9">
            <w:rPr>
              <w:rFonts w:asciiTheme="minorHAnsi" w:eastAsia="Arial" w:hAnsiTheme="minorHAnsi" w:cstheme="minorHAnsi"/>
              <w:i/>
              <w:iCs/>
              <w:color w:val="4472C4" w:themeColor="accent1"/>
              <w:sz w:val="24"/>
              <w:szCs w:val="24"/>
            </w:rPr>
            <w:t>Podaj datę</w:t>
          </w:r>
        </w:sdtContent>
      </w:sdt>
    </w:p>
    <w:p w14:paraId="574F974F" w14:textId="130DB769" w:rsidR="00733CB9" w:rsidRPr="00FA488C" w:rsidRDefault="00733CB9" w:rsidP="00733CB9">
      <w:pPr>
        <w:spacing w:line="360" w:lineRule="auto"/>
        <w:ind w:left="4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Podpis (imię i nazwisko)</w:t>
      </w:r>
    </w:p>
    <w:p w14:paraId="50868610" w14:textId="0627328A" w:rsidR="002C7CE6" w:rsidRPr="00733CB9" w:rsidRDefault="002C7CE6" w:rsidP="00733CB9">
      <w:pPr>
        <w:spacing w:line="360" w:lineRule="auto"/>
        <w:ind w:left="4"/>
        <w:rPr>
          <w:rFonts w:asciiTheme="minorHAnsi" w:eastAsia="Arial" w:hAnsiTheme="minorHAnsi" w:cstheme="minorHAnsi"/>
          <w:sz w:val="24"/>
          <w:szCs w:val="24"/>
        </w:rPr>
      </w:pPr>
      <w:r w:rsidRPr="00FA488C">
        <w:rPr>
          <w:rFonts w:asciiTheme="minorHAnsi" w:eastAsia="Arial" w:hAnsiTheme="minorHAnsi" w:cstheme="minorHAnsi"/>
          <w:sz w:val="24"/>
          <w:szCs w:val="24"/>
        </w:rPr>
        <w:t>________________________________</w:t>
      </w:r>
    </w:p>
    <w:p w14:paraId="374954D5" w14:textId="61927429" w:rsidR="002C7CE6" w:rsidRPr="00733CB9" w:rsidRDefault="002C7CE6" w:rsidP="00733CB9">
      <w:pPr>
        <w:spacing w:line="360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33CB9">
        <w:rPr>
          <w:rFonts w:asciiTheme="minorHAnsi" w:eastAsia="Arial" w:hAnsiTheme="minorHAnsi" w:cstheme="minorHAnsi"/>
          <w:sz w:val="22"/>
          <w:szCs w:val="22"/>
        </w:rPr>
        <w:t>1 Dla osoby fizycznej nieprowadzącej działalności gospodarczej oraz dla osoby fizycznej prowadzącej działalność gospodarczą: przez kwotę dochodu rozumie się kwotę wynagrodzenia brutto pomniejszoną o składki na ubezpieczenia społeczne i koszty uzyskania przychodu.</w:t>
      </w:r>
    </w:p>
    <w:p w14:paraId="5689E263" w14:textId="2F5C5D90" w:rsidR="002C7CE6" w:rsidRPr="00733CB9" w:rsidRDefault="002C7CE6" w:rsidP="00733CB9">
      <w:pPr>
        <w:spacing w:line="360" w:lineRule="auto"/>
        <w:ind w:left="4" w:right="1120"/>
        <w:rPr>
          <w:rFonts w:asciiTheme="minorHAnsi" w:eastAsia="Arial" w:hAnsiTheme="minorHAnsi" w:cstheme="minorHAnsi"/>
          <w:sz w:val="22"/>
          <w:szCs w:val="22"/>
        </w:rPr>
      </w:pPr>
      <w:r w:rsidRPr="00733CB9">
        <w:rPr>
          <w:rFonts w:asciiTheme="minorHAnsi" w:eastAsia="Arial" w:hAnsiTheme="minorHAnsi" w:cstheme="minorHAnsi"/>
          <w:sz w:val="22"/>
          <w:szCs w:val="22"/>
        </w:rPr>
        <w:t>Dla osoby prawnej/jednostki organizacyjnej nieposiadającej osobowości prawnej: przez kwotę dochodu rozumie się przychód pomniejszony o koszty uzyskania przychodu.</w:t>
      </w:r>
    </w:p>
    <w:p w14:paraId="6CF48E22" w14:textId="2D223B87" w:rsidR="002C7CE6" w:rsidRPr="00733CB9" w:rsidRDefault="002C7CE6" w:rsidP="00733CB9">
      <w:pPr>
        <w:spacing w:line="360" w:lineRule="auto"/>
        <w:ind w:left="4" w:right="20"/>
        <w:rPr>
          <w:rFonts w:asciiTheme="minorHAnsi" w:eastAsia="Arial" w:hAnsiTheme="minorHAnsi" w:cstheme="minorHAnsi"/>
          <w:sz w:val="22"/>
          <w:szCs w:val="22"/>
        </w:rPr>
      </w:pPr>
      <w:r w:rsidRPr="00733CB9">
        <w:rPr>
          <w:rFonts w:asciiTheme="minorHAnsi" w:eastAsia="Arial" w:hAnsiTheme="minorHAnsi" w:cstheme="minorHAnsi"/>
          <w:sz w:val="22"/>
          <w:szCs w:val="22"/>
        </w:rPr>
        <w:t>2 Przez ostatnie trzy miesiące rozumie się trzy pełne kalendarzowe miesiące przed dniem sporządzenia oświadczenia o sytuacji majątkowej zobowiązanego.</w:t>
      </w:r>
    </w:p>
    <w:p w14:paraId="7CFDA962" w14:textId="77777777" w:rsidR="002C7CE6" w:rsidRPr="00733CB9" w:rsidRDefault="002C7CE6" w:rsidP="003B6221">
      <w:pPr>
        <w:spacing w:line="360" w:lineRule="auto"/>
        <w:ind w:left="4"/>
        <w:rPr>
          <w:rFonts w:asciiTheme="minorHAnsi" w:eastAsia="Arial" w:hAnsiTheme="minorHAnsi" w:cstheme="minorHAnsi"/>
          <w:sz w:val="22"/>
          <w:szCs w:val="22"/>
        </w:rPr>
      </w:pPr>
      <w:r w:rsidRPr="00733CB9">
        <w:rPr>
          <w:rFonts w:asciiTheme="minorHAnsi" w:eastAsia="Arial" w:hAnsiTheme="minorHAnsi" w:cstheme="minorHAnsi"/>
          <w:sz w:val="22"/>
          <w:szCs w:val="22"/>
        </w:rPr>
        <w:t>3 Przez ostatnie sześć miesięcy rozumie się sześć pełnych kalendarzowych miesięcy przed dniem sporządzenia oświadczenia o sytuacji majątkowej zobowiązanego.</w:t>
      </w:r>
    </w:p>
    <w:sectPr w:rsidR="002C7CE6" w:rsidRPr="00733CB9">
      <w:footerReference w:type="default" r:id="rId7"/>
      <w:pgSz w:w="11900" w:h="16838"/>
      <w:pgMar w:top="700" w:right="1424" w:bottom="965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05CA" w14:textId="77777777" w:rsidR="00611646" w:rsidRDefault="00611646" w:rsidP="00611646">
      <w:r>
        <w:separator/>
      </w:r>
    </w:p>
  </w:endnote>
  <w:endnote w:type="continuationSeparator" w:id="0">
    <w:p w14:paraId="3E673E77" w14:textId="77777777" w:rsidR="00611646" w:rsidRDefault="00611646" w:rsidP="0061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817250"/>
      <w:docPartObj>
        <w:docPartGallery w:val="Page Numbers (Bottom of Page)"/>
        <w:docPartUnique/>
      </w:docPartObj>
    </w:sdtPr>
    <w:sdtContent>
      <w:p w14:paraId="67E1C22E" w14:textId="6FA9601A" w:rsidR="00611646" w:rsidRDefault="00611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D4DE3" w14:textId="77777777" w:rsidR="00611646" w:rsidRDefault="00611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5670" w14:textId="77777777" w:rsidR="00611646" w:rsidRDefault="00611646" w:rsidP="00611646">
      <w:r>
        <w:separator/>
      </w:r>
    </w:p>
  </w:footnote>
  <w:footnote w:type="continuationSeparator" w:id="0">
    <w:p w14:paraId="2CCF57E1" w14:textId="77777777" w:rsidR="00611646" w:rsidRDefault="00611646" w:rsidP="0061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352255A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09CF92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B68079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A9EEAE2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25E45D32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3F2DBA3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C83E45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257130A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7624D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436C61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5983E95"/>
    <w:multiLevelType w:val="hybridMultilevel"/>
    <w:tmpl w:val="20CA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767DA"/>
    <w:multiLevelType w:val="hybridMultilevel"/>
    <w:tmpl w:val="B1023640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2EF06DA7"/>
    <w:multiLevelType w:val="hybridMultilevel"/>
    <w:tmpl w:val="BBBCC074"/>
    <w:lvl w:ilvl="0" w:tplc="564C2292">
      <w:start w:val="1"/>
      <w:numFmt w:val="upperRoman"/>
      <w:lvlText w:val="%1."/>
      <w:lvlJc w:val="left"/>
      <w:pPr>
        <w:ind w:left="7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423C40F7"/>
    <w:multiLevelType w:val="hybridMultilevel"/>
    <w:tmpl w:val="2C0C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46438"/>
    <w:multiLevelType w:val="hybridMultilevel"/>
    <w:tmpl w:val="E3AC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569C"/>
    <w:multiLevelType w:val="hybridMultilevel"/>
    <w:tmpl w:val="3476DD22"/>
    <w:lvl w:ilvl="0" w:tplc="D3EE09CC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710348622">
    <w:abstractNumId w:val="0"/>
  </w:num>
  <w:num w:numId="2" w16cid:durableId="1202864679">
    <w:abstractNumId w:val="1"/>
  </w:num>
  <w:num w:numId="3" w16cid:durableId="204098371">
    <w:abstractNumId w:val="2"/>
  </w:num>
  <w:num w:numId="4" w16cid:durableId="180432673">
    <w:abstractNumId w:val="3"/>
  </w:num>
  <w:num w:numId="5" w16cid:durableId="1322270632">
    <w:abstractNumId w:val="4"/>
  </w:num>
  <w:num w:numId="6" w16cid:durableId="1104543959">
    <w:abstractNumId w:val="5"/>
  </w:num>
  <w:num w:numId="7" w16cid:durableId="1773818936">
    <w:abstractNumId w:val="6"/>
  </w:num>
  <w:num w:numId="8" w16cid:durableId="1067605662">
    <w:abstractNumId w:val="7"/>
  </w:num>
  <w:num w:numId="9" w16cid:durableId="755829501">
    <w:abstractNumId w:val="8"/>
  </w:num>
  <w:num w:numId="10" w16cid:durableId="1092894212">
    <w:abstractNumId w:val="9"/>
  </w:num>
  <w:num w:numId="11" w16cid:durableId="1472284975">
    <w:abstractNumId w:val="10"/>
  </w:num>
  <w:num w:numId="12" w16cid:durableId="1112437882">
    <w:abstractNumId w:val="11"/>
  </w:num>
  <w:num w:numId="13" w16cid:durableId="888151823">
    <w:abstractNumId w:val="12"/>
  </w:num>
  <w:num w:numId="14" w16cid:durableId="843206771">
    <w:abstractNumId w:val="13"/>
  </w:num>
  <w:num w:numId="15" w16cid:durableId="559099401">
    <w:abstractNumId w:val="14"/>
  </w:num>
  <w:num w:numId="16" w16cid:durableId="1035543210">
    <w:abstractNumId w:val="15"/>
  </w:num>
  <w:num w:numId="17" w16cid:durableId="378363511">
    <w:abstractNumId w:val="16"/>
  </w:num>
  <w:num w:numId="18" w16cid:durableId="1392583491">
    <w:abstractNumId w:val="17"/>
  </w:num>
  <w:num w:numId="19" w16cid:durableId="41637901">
    <w:abstractNumId w:val="18"/>
  </w:num>
  <w:num w:numId="20" w16cid:durableId="671834808">
    <w:abstractNumId w:val="21"/>
  </w:num>
  <w:num w:numId="21" w16cid:durableId="297342225">
    <w:abstractNumId w:val="24"/>
  </w:num>
  <w:num w:numId="22" w16cid:durableId="2108848953">
    <w:abstractNumId w:val="20"/>
  </w:num>
  <w:num w:numId="23" w16cid:durableId="301428782">
    <w:abstractNumId w:val="23"/>
  </w:num>
  <w:num w:numId="24" w16cid:durableId="928274742">
    <w:abstractNumId w:val="22"/>
  </w:num>
  <w:num w:numId="25" w16cid:durableId="3259383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6"/>
    <w:rsid w:val="000C06B6"/>
    <w:rsid w:val="001E43F2"/>
    <w:rsid w:val="002C7CE6"/>
    <w:rsid w:val="00316433"/>
    <w:rsid w:val="003B6221"/>
    <w:rsid w:val="003E63B5"/>
    <w:rsid w:val="003F34B5"/>
    <w:rsid w:val="003F56F7"/>
    <w:rsid w:val="00611646"/>
    <w:rsid w:val="00611C1A"/>
    <w:rsid w:val="006D3B8E"/>
    <w:rsid w:val="00703CC1"/>
    <w:rsid w:val="00733CB9"/>
    <w:rsid w:val="007B25EB"/>
    <w:rsid w:val="00826B08"/>
    <w:rsid w:val="008B1345"/>
    <w:rsid w:val="00912CEC"/>
    <w:rsid w:val="00A46B95"/>
    <w:rsid w:val="00B913E6"/>
    <w:rsid w:val="00BB036F"/>
    <w:rsid w:val="00BC5488"/>
    <w:rsid w:val="00C21054"/>
    <w:rsid w:val="00C42F17"/>
    <w:rsid w:val="00C91807"/>
    <w:rsid w:val="00D01E13"/>
    <w:rsid w:val="00D225F3"/>
    <w:rsid w:val="00D56FB2"/>
    <w:rsid w:val="00DD7A0D"/>
    <w:rsid w:val="00DF755F"/>
    <w:rsid w:val="00F335BE"/>
    <w:rsid w:val="00F9564D"/>
    <w:rsid w:val="00FC0C7A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6CF1"/>
  <w15:docId w15:val="{C407FFDB-490A-4D71-8A43-E4BD8BB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F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C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CE6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D56FB2"/>
    <w:rPr>
      <w:color w:val="808080"/>
    </w:rPr>
  </w:style>
  <w:style w:type="paragraph" w:styleId="Akapitzlist">
    <w:name w:val="List Paragraph"/>
    <w:basedOn w:val="Normalny"/>
    <w:uiPriority w:val="34"/>
    <w:qFormat/>
    <w:rsid w:val="003B6221"/>
    <w:pPr>
      <w:ind w:left="720"/>
      <w:contextualSpacing/>
    </w:pPr>
  </w:style>
  <w:style w:type="table" w:styleId="Tabela-Siatka">
    <w:name w:val="Table Grid"/>
    <w:basedOn w:val="Standardowy"/>
    <w:uiPriority w:val="39"/>
    <w:rsid w:val="001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646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1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646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94532-AB78-4A0F-97DC-4C3D4271FE66}"/>
      </w:docPartPr>
      <w:docPartBody>
        <w:p w:rsidR="00A61E5B" w:rsidRDefault="00A61E5B"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DE05E517884983BB215272F25AC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5A0E9-BF2F-47A5-A8F9-0AE90F8435AB}"/>
      </w:docPartPr>
      <w:docPartBody>
        <w:p w:rsidR="00A61E5B" w:rsidRDefault="00A61E5B" w:rsidP="00A61E5B">
          <w:pPr>
            <w:pStyle w:val="BEDE05E517884983BB215272F25AC192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64EE5946A34CF7AB04B4E5ABB96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DA8FE-5C78-4BC7-B31F-1F3AD3BD6C23}"/>
      </w:docPartPr>
      <w:docPartBody>
        <w:p w:rsidR="00A61E5B" w:rsidRDefault="00A61E5B" w:rsidP="00A61E5B">
          <w:pPr>
            <w:pStyle w:val="8164EE5946A34CF7AB04B4E5ABB9653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81A7BE8635472C9F1141451408E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18914-D51C-4FDF-9E87-C6828E206FFD}"/>
      </w:docPartPr>
      <w:docPartBody>
        <w:p w:rsidR="00A61E5B" w:rsidRDefault="00A61E5B" w:rsidP="00A61E5B">
          <w:pPr>
            <w:pStyle w:val="DE81A7BE8635472C9F1141451408E7AF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C1CEB0D7004A3A990F857E30D22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DA931-44C7-4C40-BDE7-97CAFD0FDDE2}"/>
      </w:docPartPr>
      <w:docPartBody>
        <w:p w:rsidR="00A61E5B" w:rsidRDefault="00A61E5B" w:rsidP="00A61E5B">
          <w:pPr>
            <w:pStyle w:val="94C1CEB0D7004A3A990F857E30D22191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F523EA1C7A451D933F875EF9980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8181-FA8F-420E-A3C2-251C747EA35B}"/>
      </w:docPartPr>
      <w:docPartBody>
        <w:p w:rsidR="00A61E5B" w:rsidRDefault="00A61E5B" w:rsidP="00A61E5B">
          <w:pPr>
            <w:pStyle w:val="03F523EA1C7A451D933F875EF9980957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9EFB54B52C4F59ABD062E74D393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BCD4-9A89-4BA5-BF5E-ADF64E9479DB}"/>
      </w:docPartPr>
      <w:docPartBody>
        <w:p w:rsidR="00A61E5B" w:rsidRDefault="00A61E5B" w:rsidP="00A61E5B">
          <w:pPr>
            <w:pStyle w:val="DB9EFB54B52C4F59ABD062E74D393FAA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AAA0D27A474D9EA02A937BB2CDC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1C24D-FF34-4FDB-A859-E371B2449E3E}"/>
      </w:docPartPr>
      <w:docPartBody>
        <w:p w:rsidR="00A61E5B" w:rsidRDefault="00A61E5B" w:rsidP="00A61E5B">
          <w:pPr>
            <w:pStyle w:val="35AAA0D27A474D9EA02A937BB2CDC60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C082AEE6B1421BA137D31B06836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3CE2E-16BD-4A5E-A331-8D7068DCCC2A}"/>
      </w:docPartPr>
      <w:docPartBody>
        <w:p w:rsidR="00A61E5B" w:rsidRDefault="00A61E5B" w:rsidP="00A61E5B">
          <w:pPr>
            <w:pStyle w:val="FDC082AEE6B1421BA137D31B06836528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4DED08AAC14536894E74893B7AB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DD0E5-720A-4534-AC8D-208396FD53D3}"/>
      </w:docPartPr>
      <w:docPartBody>
        <w:p w:rsidR="00A61E5B" w:rsidRDefault="00A61E5B" w:rsidP="00A61E5B">
          <w:pPr>
            <w:pStyle w:val="5F4DED08AAC14536894E74893B7AB4C4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EE27A7C1949ACB88FB9094A3C8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7FBA0-1CD8-4B69-B628-7A6B1D4FAB50}"/>
      </w:docPartPr>
      <w:docPartBody>
        <w:p w:rsidR="00A61E5B" w:rsidRDefault="00A61E5B" w:rsidP="00A61E5B">
          <w:pPr>
            <w:pStyle w:val="AE6EE27A7C1949ACB88FB9094A3C89DA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A91F247F3C40E5A404474D2091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3967E-7FC6-4217-B4DB-86B67934AC68}"/>
      </w:docPartPr>
      <w:docPartBody>
        <w:p w:rsidR="00A61E5B" w:rsidRDefault="00A61E5B" w:rsidP="00A61E5B">
          <w:pPr>
            <w:pStyle w:val="79A91F247F3C40E5A404474D2091DA45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BD312-B707-427D-8EBE-2FC315D86082}"/>
      </w:docPartPr>
      <w:docPartBody>
        <w:p w:rsidR="00A61E5B" w:rsidRDefault="00A61E5B"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1DC703A5E940F2B28661D414EA3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D42A3-0F21-4670-B655-1E169C288074}"/>
      </w:docPartPr>
      <w:docPartBody>
        <w:p w:rsidR="00A61E5B" w:rsidRDefault="00A61E5B" w:rsidP="00A61E5B">
          <w:pPr>
            <w:pStyle w:val="271DC703A5E940F2B28661D414EA39F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AC3FA499784F1FBA0EEBB4FC607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E4637-0F23-462D-BB98-33DF01CE9292}"/>
      </w:docPartPr>
      <w:docPartBody>
        <w:p w:rsidR="00A61E5B" w:rsidRDefault="00A61E5B" w:rsidP="00A61E5B">
          <w:pPr>
            <w:pStyle w:val="28AC3FA499784F1FBA0EEBB4FC607B92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F6D010B1F424E74A4A9F39EBA74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74398-FC42-4365-B7AE-8405B8A29B54}"/>
      </w:docPartPr>
      <w:docPartBody>
        <w:p w:rsidR="00A61E5B" w:rsidRDefault="00A61E5B" w:rsidP="00A61E5B">
          <w:pPr>
            <w:pStyle w:val="1F6D010B1F424E74A4A9F39EBA740855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6111C120E4403393FE177E7DBDA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B01DB-990F-481D-A383-82F4F10C4A4F}"/>
      </w:docPartPr>
      <w:docPartBody>
        <w:p w:rsidR="00A61E5B" w:rsidRDefault="00A61E5B" w:rsidP="00A61E5B">
          <w:pPr>
            <w:pStyle w:val="796111C120E4403393FE177E7DBDA699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96C93710164DFD99CC8BB3E162A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3AD07-2819-4768-B72A-6978C1D3AB6C}"/>
      </w:docPartPr>
      <w:docPartBody>
        <w:p w:rsidR="00A61E5B" w:rsidRDefault="00A61E5B" w:rsidP="00A61E5B">
          <w:pPr>
            <w:pStyle w:val="E096C93710164DFD99CC8BB3E162A0B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F2522D59949EC97D0D3564F40E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6A499-7B8F-400B-A1BB-EA40B50E4924}"/>
      </w:docPartPr>
      <w:docPartBody>
        <w:p w:rsidR="00A61E5B" w:rsidRDefault="00A61E5B" w:rsidP="00A61E5B">
          <w:pPr>
            <w:pStyle w:val="6ABF2522D59949EC97D0D3564F40E010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E505FC59804FD488A06348C2A73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60FE0-BBEB-4B14-9C3A-B933B92F1390}"/>
      </w:docPartPr>
      <w:docPartBody>
        <w:p w:rsidR="00A61E5B" w:rsidRDefault="00A61E5B" w:rsidP="00A61E5B">
          <w:pPr>
            <w:pStyle w:val="9BE505FC59804FD488A06348C2A7313F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CC82A8311B64128BCD4BB79B8A21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C4252-19C5-4FC1-9EE6-5DBF57E9FDEE}"/>
      </w:docPartPr>
      <w:docPartBody>
        <w:p w:rsidR="00A61E5B" w:rsidRDefault="00A61E5B" w:rsidP="00A61E5B">
          <w:pPr>
            <w:pStyle w:val="7CC82A8311B64128BCD4BB79B8A217C1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D41CAC8EC744559A3D95958D4CE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DD5EE-3C01-4C00-815C-215173CBA59B}"/>
      </w:docPartPr>
      <w:docPartBody>
        <w:p w:rsidR="00A61E5B" w:rsidRDefault="00A61E5B" w:rsidP="00A61E5B">
          <w:pPr>
            <w:pStyle w:val="31D41CAC8EC744559A3D95958D4CE649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76C12ED34F4D728DBF69D097EFF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8EE31-6F8A-4371-960D-34589905D1BF}"/>
      </w:docPartPr>
      <w:docPartBody>
        <w:p w:rsidR="00A61E5B" w:rsidRDefault="00A61E5B" w:rsidP="00A61E5B">
          <w:pPr>
            <w:pStyle w:val="9A76C12ED34F4D728DBF69D097EFF9ED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3DAAA4F0214C0FAE24D8AA26348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48927-3151-488A-AAF1-B7DFD7CD1737}"/>
      </w:docPartPr>
      <w:docPartBody>
        <w:p w:rsidR="00A61E5B" w:rsidRDefault="00A61E5B" w:rsidP="00A61E5B">
          <w:pPr>
            <w:pStyle w:val="CE3DAAA4F0214C0FAE24D8AA2634862F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C0B8AD127B4893873B1D0EAF5C1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41B58-575E-4D53-89B6-BA8EC35CEC22}"/>
      </w:docPartPr>
      <w:docPartBody>
        <w:p w:rsidR="00A61E5B" w:rsidRDefault="00A61E5B" w:rsidP="00A61E5B">
          <w:pPr>
            <w:pStyle w:val="4EC0B8AD127B4893873B1D0EAF5C15F3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2F0E6F13B1411A82DBF019E00FB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261B1-C2A9-4387-81F4-BD793475CED1}"/>
      </w:docPartPr>
      <w:docPartBody>
        <w:p w:rsidR="00A61E5B" w:rsidRDefault="00A61E5B" w:rsidP="00A61E5B">
          <w:pPr>
            <w:pStyle w:val="972F0E6F13B1411A82DBF019E00FBA2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6B6AA3AFCC4BBC80CFD32DDAC2E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EDD62-3238-45F5-A748-DD8E959285EF}"/>
      </w:docPartPr>
      <w:docPartBody>
        <w:p w:rsidR="00A61E5B" w:rsidRDefault="00A61E5B" w:rsidP="00A61E5B">
          <w:pPr>
            <w:pStyle w:val="0E6B6AA3AFCC4BBC80CFD32DDAC2EFE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6F5F6C40604357B259242AB0E5B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D9C45-550D-40BA-AA27-4AB984D9D508}"/>
      </w:docPartPr>
      <w:docPartBody>
        <w:p w:rsidR="00A61E5B" w:rsidRDefault="00A61E5B" w:rsidP="00A61E5B">
          <w:pPr>
            <w:pStyle w:val="546F5F6C40604357B259242AB0E5B7A5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E509F7F9044C588A6B9A1AA625A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A155F-2BFA-49B7-9E93-9C2C6ABD505D}"/>
      </w:docPartPr>
      <w:docPartBody>
        <w:p w:rsidR="00A61E5B" w:rsidRDefault="00A61E5B" w:rsidP="00A61E5B">
          <w:pPr>
            <w:pStyle w:val="49E509F7F9044C588A6B9A1AA625A2FB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8E56B8669B48CBB8541C4D7BD4F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AAB3B-03B1-440C-AD3E-2B211C4E1CF7}"/>
      </w:docPartPr>
      <w:docPartBody>
        <w:p w:rsidR="00A61E5B" w:rsidRDefault="00A61E5B" w:rsidP="00A61E5B">
          <w:pPr>
            <w:pStyle w:val="F48E56B8669B48CBB8541C4D7BD4F1BF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83C7501660045ED8FA571E2CD736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8D7F3-C71A-4CA1-89E3-12BB90F5D22C}"/>
      </w:docPartPr>
      <w:docPartBody>
        <w:p w:rsidR="00A61E5B" w:rsidRDefault="00A61E5B" w:rsidP="00A61E5B">
          <w:pPr>
            <w:pStyle w:val="483C7501660045ED8FA571E2CD7364ED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CBB6A410647EB8245152929002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0C67-FC86-4E77-B453-BECC2AB93840}"/>
      </w:docPartPr>
      <w:docPartBody>
        <w:p w:rsidR="00A61E5B" w:rsidRDefault="00A61E5B" w:rsidP="00A61E5B">
          <w:pPr>
            <w:pStyle w:val="8E7CBB6A410647EB8245152929002BB8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08835AB2FF4632AB2266BA35847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7ACB0-8581-48CE-B6DB-A8775A42EAEA}"/>
      </w:docPartPr>
      <w:docPartBody>
        <w:p w:rsidR="00A61E5B" w:rsidRDefault="00A61E5B" w:rsidP="00A61E5B">
          <w:pPr>
            <w:pStyle w:val="2708835AB2FF4632AB2266BA358476A4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1F6485E8644C0B913A44A96FDB6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FC8F-7E18-4CEA-9F74-2199890B494B}"/>
      </w:docPartPr>
      <w:docPartBody>
        <w:p w:rsidR="00A61E5B" w:rsidRDefault="00A61E5B" w:rsidP="00A61E5B">
          <w:pPr>
            <w:pStyle w:val="371F6485E8644C0B913A44A96FDB625A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81F828C8D646B08CD97A39489A4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6B87B-0B95-4AC6-AA76-65357D583348}"/>
      </w:docPartPr>
      <w:docPartBody>
        <w:p w:rsidR="00A61E5B" w:rsidRDefault="00A61E5B" w:rsidP="00A61E5B">
          <w:pPr>
            <w:pStyle w:val="8581F828C8D646B08CD97A39489A4939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218600572734FA9830BDA762CD17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51C28-4FDA-40DA-9B6B-53EDE564A3AC}"/>
      </w:docPartPr>
      <w:docPartBody>
        <w:p w:rsidR="00A61E5B" w:rsidRDefault="00A61E5B" w:rsidP="00A61E5B">
          <w:pPr>
            <w:pStyle w:val="5218600572734FA9830BDA762CD17657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A5F19E436C4881A423BD7649B6E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E9642-9980-465D-B1AC-653C2FE493ED}"/>
      </w:docPartPr>
      <w:docPartBody>
        <w:p w:rsidR="00A61E5B" w:rsidRDefault="00A61E5B" w:rsidP="00A61E5B">
          <w:pPr>
            <w:pStyle w:val="E4A5F19E436C4881A423BD7649B6EAED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7BF314717846D8A3B27600867B7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6E622-B8F0-46CD-B626-096AB4D33CFD}"/>
      </w:docPartPr>
      <w:docPartBody>
        <w:p w:rsidR="00A61E5B" w:rsidRDefault="00A61E5B" w:rsidP="00A61E5B">
          <w:pPr>
            <w:pStyle w:val="2D7BF314717846D8A3B27600867B7669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AEC0B86CA94EACBE7DB2D97EAF5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BAD5D-A988-425E-9059-2FFD8032174C}"/>
      </w:docPartPr>
      <w:docPartBody>
        <w:p w:rsidR="00A61E5B" w:rsidRDefault="00A61E5B" w:rsidP="00A61E5B">
          <w:pPr>
            <w:pStyle w:val="9CAEC0B86CA94EACBE7DB2D97EAF5073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91046C840940A29E8BCB976A5CC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CFF49-2791-4E04-ACF7-1EABF2DF8834}"/>
      </w:docPartPr>
      <w:docPartBody>
        <w:p w:rsidR="00A61E5B" w:rsidRDefault="00A61E5B" w:rsidP="00A61E5B">
          <w:pPr>
            <w:pStyle w:val="F291046C840940A29E8BCB976A5CC670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0EA781FB1E404F9DBE9EB45A3A6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F1E14-EB0A-437E-AF3E-18F8C7F94FB7}"/>
      </w:docPartPr>
      <w:docPartBody>
        <w:p w:rsidR="00A61E5B" w:rsidRDefault="00A61E5B" w:rsidP="00A61E5B">
          <w:pPr>
            <w:pStyle w:val="B00EA781FB1E404F9DBE9EB45A3A680E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172B84F376413D9BD5D48DB4CB2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1DCB9-AE17-429F-8BE9-092732B0A029}"/>
      </w:docPartPr>
      <w:docPartBody>
        <w:p w:rsidR="00A61E5B" w:rsidRDefault="00A61E5B" w:rsidP="00A61E5B">
          <w:pPr>
            <w:pStyle w:val="39172B84F376413D9BD5D48DB4CB24F2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436A5A5CB45A4BDED046328EB7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7E335-06BF-479B-855C-0EDD0CAF3640}"/>
      </w:docPartPr>
      <w:docPartBody>
        <w:p w:rsidR="00A61E5B" w:rsidRDefault="00A61E5B" w:rsidP="00A61E5B">
          <w:pPr>
            <w:pStyle w:val="D3E436A5A5CB45A4BDED046328EB74D1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609FC682824081ACF2CFEA6B668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5BEDC-FCC7-4AD9-934F-94944FD77D49}"/>
      </w:docPartPr>
      <w:docPartBody>
        <w:p w:rsidR="00A61E5B" w:rsidRDefault="00A61E5B" w:rsidP="00A61E5B">
          <w:pPr>
            <w:pStyle w:val="9E609FC682824081ACF2CFEA6B668E08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9F9C6B32734380984344981B038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00334-5696-4796-B63E-F9C838F13291}"/>
      </w:docPartPr>
      <w:docPartBody>
        <w:p w:rsidR="00A61E5B" w:rsidRDefault="00A61E5B" w:rsidP="00A61E5B">
          <w:pPr>
            <w:pStyle w:val="809F9C6B32734380984344981B0387AF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BDEEB39CD7419CB49AE7FA83805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07873-3F9F-4A06-9EA5-9224D32649B6}"/>
      </w:docPartPr>
      <w:docPartBody>
        <w:p w:rsidR="00A61E5B" w:rsidRDefault="00A61E5B" w:rsidP="00A61E5B">
          <w:pPr>
            <w:pStyle w:val="D4BDEEB39CD7419CB49AE7FA838055A0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F357656AD243DA8412C204E03F3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9057C-637F-4829-B9E9-EC79BB9565A8}"/>
      </w:docPartPr>
      <w:docPartBody>
        <w:p w:rsidR="00A61E5B" w:rsidRDefault="00A61E5B" w:rsidP="00A61E5B">
          <w:pPr>
            <w:pStyle w:val="3DF357656AD243DA8412C204E03F39C3"/>
          </w:pPr>
          <w:r w:rsidRPr="00D01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20FF23211E8452B982C76111886B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42F1D-3D45-48F6-A07E-A6E9CC108430}"/>
      </w:docPartPr>
      <w:docPartBody>
        <w:p w:rsidR="00A61E5B" w:rsidRDefault="00A61E5B" w:rsidP="00A61E5B">
          <w:pPr>
            <w:pStyle w:val="320FF23211E8452B982C76111886B1F8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106C4D262145D39508E609CCDB1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79475-58F0-47DD-BBB7-1E16CAA31D5E}"/>
      </w:docPartPr>
      <w:docPartBody>
        <w:p w:rsidR="00A61E5B" w:rsidRDefault="00A61E5B" w:rsidP="00A61E5B">
          <w:pPr>
            <w:pStyle w:val="00106C4D262145D39508E609CCDB117D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DA4CCBEEFD4D829CA244E10E7B3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6844F-0ABB-4EA1-94B4-59DCDAA33BFC}"/>
      </w:docPartPr>
      <w:docPartBody>
        <w:p w:rsidR="00A61E5B" w:rsidRDefault="00A61E5B" w:rsidP="00A61E5B">
          <w:pPr>
            <w:pStyle w:val="95DA4CCBEEFD4D829CA244E10E7B3773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887099B9784967B0BA66BCA4A5A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CD9B5-364C-4754-8FB5-401A55564F9F}"/>
      </w:docPartPr>
      <w:docPartBody>
        <w:p w:rsidR="00A61E5B" w:rsidRDefault="00A61E5B" w:rsidP="00A61E5B">
          <w:pPr>
            <w:pStyle w:val="65887099B9784967B0BA66BCA4A5A203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F7649E8AC3407791190482D5D90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C46F0-5C6E-419C-BE56-E079FE27AA19}"/>
      </w:docPartPr>
      <w:docPartBody>
        <w:p w:rsidR="00A61E5B" w:rsidRDefault="00A61E5B" w:rsidP="00A61E5B">
          <w:pPr>
            <w:pStyle w:val="D1F7649E8AC3407791190482D5D90380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A227D8D3D44583B3651978A5325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FC93F-CF57-49F9-A57F-E71655B2EF3A}"/>
      </w:docPartPr>
      <w:docPartBody>
        <w:p w:rsidR="00A61E5B" w:rsidRDefault="00A61E5B" w:rsidP="00A61E5B">
          <w:pPr>
            <w:pStyle w:val="52A227D8D3D44583B3651978A53251DB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8D192B19BB44EABA97A13797344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74DBD-1B26-4C4E-8C78-85D78703B2AD}"/>
      </w:docPartPr>
      <w:docPartBody>
        <w:p w:rsidR="00A61E5B" w:rsidRDefault="00A61E5B" w:rsidP="00A61E5B">
          <w:pPr>
            <w:pStyle w:val="238D192B19BB44EABA97A13797344265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FD65FBD86B40F9962E03BBCA6D9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3C07C-516F-4EBE-87D3-B52FED3BF376}"/>
      </w:docPartPr>
      <w:docPartBody>
        <w:p w:rsidR="00A61E5B" w:rsidRDefault="00A61E5B" w:rsidP="00A61E5B">
          <w:pPr>
            <w:pStyle w:val="4CFD65FBD86B40F9962E03BBCA6D998E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8C2DA7F46541FA9CDAAEF12BE6E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8F232-74DA-4E36-8668-F590BE1A825D}"/>
      </w:docPartPr>
      <w:docPartBody>
        <w:p w:rsidR="00A61E5B" w:rsidRDefault="00A61E5B" w:rsidP="00A61E5B">
          <w:pPr>
            <w:pStyle w:val="238C2DA7F46541FA9CDAAEF12BE6EBFC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62F813177E47839C1A73ADEDE2C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275B6-BE0A-4D0C-A9A0-C44B9DC8231F}"/>
      </w:docPartPr>
      <w:docPartBody>
        <w:p w:rsidR="00A61E5B" w:rsidRDefault="00A61E5B" w:rsidP="00A61E5B">
          <w:pPr>
            <w:pStyle w:val="DE62F813177E47839C1A73ADEDE2C243"/>
          </w:pPr>
          <w:r w:rsidRPr="00D01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B"/>
    <w:rsid w:val="00A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1E5B"/>
    <w:rPr>
      <w:color w:val="808080"/>
    </w:rPr>
  </w:style>
  <w:style w:type="paragraph" w:customStyle="1" w:styleId="BEDE05E517884983BB215272F25AC192">
    <w:name w:val="BEDE05E517884983BB215272F25AC192"/>
    <w:rsid w:val="00A61E5B"/>
  </w:style>
  <w:style w:type="paragraph" w:customStyle="1" w:styleId="8164EE5946A34CF7AB04B4E5ABB9653C">
    <w:name w:val="8164EE5946A34CF7AB04B4E5ABB9653C"/>
    <w:rsid w:val="00A61E5B"/>
  </w:style>
  <w:style w:type="paragraph" w:customStyle="1" w:styleId="DE81A7BE8635472C9F1141451408E7AF">
    <w:name w:val="DE81A7BE8635472C9F1141451408E7AF"/>
    <w:rsid w:val="00A61E5B"/>
  </w:style>
  <w:style w:type="paragraph" w:customStyle="1" w:styleId="94C1CEB0D7004A3A990F857E30D22191">
    <w:name w:val="94C1CEB0D7004A3A990F857E30D22191"/>
    <w:rsid w:val="00A61E5B"/>
  </w:style>
  <w:style w:type="paragraph" w:customStyle="1" w:styleId="03F523EA1C7A451D933F875EF9980957">
    <w:name w:val="03F523EA1C7A451D933F875EF9980957"/>
    <w:rsid w:val="00A61E5B"/>
  </w:style>
  <w:style w:type="paragraph" w:customStyle="1" w:styleId="DB9EFB54B52C4F59ABD062E74D393FAA">
    <w:name w:val="DB9EFB54B52C4F59ABD062E74D393FAA"/>
    <w:rsid w:val="00A61E5B"/>
  </w:style>
  <w:style w:type="paragraph" w:customStyle="1" w:styleId="35AAA0D27A474D9EA02A937BB2CDC60C">
    <w:name w:val="35AAA0D27A474D9EA02A937BB2CDC60C"/>
    <w:rsid w:val="00A61E5B"/>
  </w:style>
  <w:style w:type="paragraph" w:customStyle="1" w:styleId="FDC082AEE6B1421BA137D31B06836528">
    <w:name w:val="FDC082AEE6B1421BA137D31B06836528"/>
    <w:rsid w:val="00A61E5B"/>
  </w:style>
  <w:style w:type="paragraph" w:customStyle="1" w:styleId="5F4DED08AAC14536894E74893B7AB4C4">
    <w:name w:val="5F4DED08AAC14536894E74893B7AB4C4"/>
    <w:rsid w:val="00A61E5B"/>
  </w:style>
  <w:style w:type="paragraph" w:customStyle="1" w:styleId="AE6EE27A7C1949ACB88FB9094A3C89DA">
    <w:name w:val="AE6EE27A7C1949ACB88FB9094A3C89DA"/>
    <w:rsid w:val="00A61E5B"/>
  </w:style>
  <w:style w:type="paragraph" w:customStyle="1" w:styleId="79A91F247F3C40E5A404474D2091DA45">
    <w:name w:val="79A91F247F3C40E5A404474D2091DA45"/>
    <w:rsid w:val="00A61E5B"/>
  </w:style>
  <w:style w:type="paragraph" w:customStyle="1" w:styleId="271DC703A5E940F2B28661D414EA39FC">
    <w:name w:val="271DC703A5E940F2B28661D414EA39FC"/>
    <w:rsid w:val="00A61E5B"/>
  </w:style>
  <w:style w:type="paragraph" w:customStyle="1" w:styleId="28AC3FA499784F1FBA0EEBB4FC607B92">
    <w:name w:val="28AC3FA499784F1FBA0EEBB4FC607B92"/>
    <w:rsid w:val="00A61E5B"/>
  </w:style>
  <w:style w:type="paragraph" w:customStyle="1" w:styleId="1F6D010B1F424E74A4A9F39EBA740855">
    <w:name w:val="1F6D010B1F424E74A4A9F39EBA740855"/>
    <w:rsid w:val="00A61E5B"/>
  </w:style>
  <w:style w:type="paragraph" w:customStyle="1" w:styleId="796111C120E4403393FE177E7DBDA699">
    <w:name w:val="796111C120E4403393FE177E7DBDA699"/>
    <w:rsid w:val="00A61E5B"/>
  </w:style>
  <w:style w:type="paragraph" w:customStyle="1" w:styleId="E096C93710164DFD99CC8BB3E162A0BC">
    <w:name w:val="E096C93710164DFD99CC8BB3E162A0BC"/>
    <w:rsid w:val="00A61E5B"/>
  </w:style>
  <w:style w:type="paragraph" w:customStyle="1" w:styleId="6ABF2522D59949EC97D0D3564F40E010">
    <w:name w:val="6ABF2522D59949EC97D0D3564F40E010"/>
    <w:rsid w:val="00A61E5B"/>
  </w:style>
  <w:style w:type="paragraph" w:customStyle="1" w:styleId="9BE505FC59804FD488A06348C2A7313F">
    <w:name w:val="9BE505FC59804FD488A06348C2A7313F"/>
    <w:rsid w:val="00A61E5B"/>
  </w:style>
  <w:style w:type="paragraph" w:customStyle="1" w:styleId="7CC82A8311B64128BCD4BB79B8A217C1">
    <w:name w:val="7CC82A8311B64128BCD4BB79B8A217C1"/>
    <w:rsid w:val="00A61E5B"/>
  </w:style>
  <w:style w:type="paragraph" w:customStyle="1" w:styleId="31D41CAC8EC744559A3D95958D4CE649">
    <w:name w:val="31D41CAC8EC744559A3D95958D4CE649"/>
    <w:rsid w:val="00A61E5B"/>
  </w:style>
  <w:style w:type="paragraph" w:customStyle="1" w:styleId="9A76C12ED34F4D728DBF69D097EFF9ED">
    <w:name w:val="9A76C12ED34F4D728DBF69D097EFF9ED"/>
    <w:rsid w:val="00A61E5B"/>
  </w:style>
  <w:style w:type="paragraph" w:customStyle="1" w:styleId="CE3DAAA4F0214C0FAE24D8AA2634862F">
    <w:name w:val="CE3DAAA4F0214C0FAE24D8AA2634862F"/>
    <w:rsid w:val="00A61E5B"/>
  </w:style>
  <w:style w:type="paragraph" w:customStyle="1" w:styleId="4EC0B8AD127B4893873B1D0EAF5C15F3">
    <w:name w:val="4EC0B8AD127B4893873B1D0EAF5C15F3"/>
    <w:rsid w:val="00A61E5B"/>
  </w:style>
  <w:style w:type="paragraph" w:customStyle="1" w:styleId="972F0E6F13B1411A82DBF019E00FBA2C">
    <w:name w:val="972F0E6F13B1411A82DBF019E00FBA2C"/>
    <w:rsid w:val="00A61E5B"/>
  </w:style>
  <w:style w:type="paragraph" w:customStyle="1" w:styleId="0E6B6AA3AFCC4BBC80CFD32DDAC2EFEC">
    <w:name w:val="0E6B6AA3AFCC4BBC80CFD32DDAC2EFEC"/>
    <w:rsid w:val="00A61E5B"/>
  </w:style>
  <w:style w:type="paragraph" w:customStyle="1" w:styleId="546F5F6C40604357B259242AB0E5B7A5">
    <w:name w:val="546F5F6C40604357B259242AB0E5B7A5"/>
    <w:rsid w:val="00A61E5B"/>
  </w:style>
  <w:style w:type="paragraph" w:customStyle="1" w:styleId="691D8E394F934E479782853E694B312C">
    <w:name w:val="691D8E394F934E479782853E694B312C"/>
    <w:rsid w:val="00A61E5B"/>
  </w:style>
  <w:style w:type="paragraph" w:customStyle="1" w:styleId="1288AACC85FB42B38E6F508CA8625BB5">
    <w:name w:val="1288AACC85FB42B38E6F508CA8625BB5"/>
    <w:rsid w:val="00A61E5B"/>
  </w:style>
  <w:style w:type="paragraph" w:customStyle="1" w:styleId="2F7CD1844CD84BF68660CD9298617CCE">
    <w:name w:val="2F7CD1844CD84BF68660CD9298617CCE"/>
    <w:rsid w:val="00A61E5B"/>
  </w:style>
  <w:style w:type="paragraph" w:customStyle="1" w:styleId="D6F522C51CFC45ABA24A78D6121360D8">
    <w:name w:val="D6F522C51CFC45ABA24A78D6121360D8"/>
    <w:rsid w:val="00A61E5B"/>
  </w:style>
  <w:style w:type="paragraph" w:customStyle="1" w:styleId="DA07E37FF5254A36A2C48502F03B7087">
    <w:name w:val="DA07E37FF5254A36A2C48502F03B7087"/>
    <w:rsid w:val="00A61E5B"/>
  </w:style>
  <w:style w:type="paragraph" w:customStyle="1" w:styleId="49E509F7F9044C588A6B9A1AA625A2FB">
    <w:name w:val="49E509F7F9044C588A6B9A1AA625A2FB"/>
    <w:rsid w:val="00A61E5B"/>
  </w:style>
  <w:style w:type="paragraph" w:customStyle="1" w:styleId="F48E56B8669B48CBB8541C4D7BD4F1BF">
    <w:name w:val="F48E56B8669B48CBB8541C4D7BD4F1BF"/>
    <w:rsid w:val="00A61E5B"/>
  </w:style>
  <w:style w:type="paragraph" w:customStyle="1" w:styleId="483C7501660045ED8FA571E2CD7364ED">
    <w:name w:val="483C7501660045ED8FA571E2CD7364ED"/>
    <w:rsid w:val="00A61E5B"/>
  </w:style>
  <w:style w:type="paragraph" w:customStyle="1" w:styleId="8E7CBB6A410647EB8245152929002BB8">
    <w:name w:val="8E7CBB6A410647EB8245152929002BB8"/>
    <w:rsid w:val="00A61E5B"/>
  </w:style>
  <w:style w:type="paragraph" w:customStyle="1" w:styleId="2708835AB2FF4632AB2266BA358476A4">
    <w:name w:val="2708835AB2FF4632AB2266BA358476A4"/>
    <w:rsid w:val="00A61E5B"/>
  </w:style>
  <w:style w:type="paragraph" w:customStyle="1" w:styleId="371F6485E8644C0B913A44A96FDB625A">
    <w:name w:val="371F6485E8644C0B913A44A96FDB625A"/>
    <w:rsid w:val="00A61E5B"/>
  </w:style>
  <w:style w:type="paragraph" w:customStyle="1" w:styleId="8581F828C8D646B08CD97A39489A4939">
    <w:name w:val="8581F828C8D646B08CD97A39489A4939"/>
    <w:rsid w:val="00A61E5B"/>
  </w:style>
  <w:style w:type="paragraph" w:customStyle="1" w:styleId="5218600572734FA9830BDA762CD17657">
    <w:name w:val="5218600572734FA9830BDA762CD17657"/>
    <w:rsid w:val="00A61E5B"/>
  </w:style>
  <w:style w:type="paragraph" w:customStyle="1" w:styleId="E4A5F19E436C4881A423BD7649B6EAED">
    <w:name w:val="E4A5F19E436C4881A423BD7649B6EAED"/>
    <w:rsid w:val="00A61E5B"/>
  </w:style>
  <w:style w:type="paragraph" w:customStyle="1" w:styleId="2D7BF314717846D8A3B27600867B7669">
    <w:name w:val="2D7BF314717846D8A3B27600867B7669"/>
    <w:rsid w:val="00A61E5B"/>
  </w:style>
  <w:style w:type="paragraph" w:customStyle="1" w:styleId="9CAEC0B86CA94EACBE7DB2D97EAF5073">
    <w:name w:val="9CAEC0B86CA94EACBE7DB2D97EAF5073"/>
    <w:rsid w:val="00A61E5B"/>
  </w:style>
  <w:style w:type="paragraph" w:customStyle="1" w:styleId="F291046C840940A29E8BCB976A5CC670">
    <w:name w:val="F291046C840940A29E8BCB976A5CC670"/>
    <w:rsid w:val="00A61E5B"/>
  </w:style>
  <w:style w:type="paragraph" w:customStyle="1" w:styleId="B00EA781FB1E404F9DBE9EB45A3A680E">
    <w:name w:val="B00EA781FB1E404F9DBE9EB45A3A680E"/>
    <w:rsid w:val="00A61E5B"/>
  </w:style>
  <w:style w:type="paragraph" w:customStyle="1" w:styleId="39172B84F376413D9BD5D48DB4CB24F2">
    <w:name w:val="39172B84F376413D9BD5D48DB4CB24F2"/>
    <w:rsid w:val="00A61E5B"/>
  </w:style>
  <w:style w:type="paragraph" w:customStyle="1" w:styleId="D3E436A5A5CB45A4BDED046328EB74D1">
    <w:name w:val="D3E436A5A5CB45A4BDED046328EB74D1"/>
    <w:rsid w:val="00A61E5B"/>
  </w:style>
  <w:style w:type="paragraph" w:customStyle="1" w:styleId="9E609FC682824081ACF2CFEA6B668E08">
    <w:name w:val="9E609FC682824081ACF2CFEA6B668E08"/>
    <w:rsid w:val="00A61E5B"/>
  </w:style>
  <w:style w:type="paragraph" w:customStyle="1" w:styleId="809F9C6B32734380984344981B0387AF">
    <w:name w:val="809F9C6B32734380984344981B0387AF"/>
    <w:rsid w:val="00A61E5B"/>
  </w:style>
  <w:style w:type="paragraph" w:customStyle="1" w:styleId="D4BDEEB39CD7419CB49AE7FA838055A0">
    <w:name w:val="D4BDEEB39CD7419CB49AE7FA838055A0"/>
    <w:rsid w:val="00A61E5B"/>
  </w:style>
  <w:style w:type="paragraph" w:customStyle="1" w:styleId="3DF357656AD243DA8412C204E03F39C3">
    <w:name w:val="3DF357656AD243DA8412C204E03F39C3"/>
    <w:rsid w:val="00A61E5B"/>
  </w:style>
  <w:style w:type="paragraph" w:customStyle="1" w:styleId="320FF23211E8452B982C76111886B1F8">
    <w:name w:val="320FF23211E8452B982C76111886B1F8"/>
    <w:rsid w:val="00A61E5B"/>
  </w:style>
  <w:style w:type="paragraph" w:customStyle="1" w:styleId="00106C4D262145D39508E609CCDB117D">
    <w:name w:val="00106C4D262145D39508E609CCDB117D"/>
    <w:rsid w:val="00A61E5B"/>
  </w:style>
  <w:style w:type="paragraph" w:customStyle="1" w:styleId="95DA4CCBEEFD4D829CA244E10E7B3773">
    <w:name w:val="95DA4CCBEEFD4D829CA244E10E7B3773"/>
    <w:rsid w:val="00A61E5B"/>
  </w:style>
  <w:style w:type="paragraph" w:customStyle="1" w:styleId="65887099B9784967B0BA66BCA4A5A203">
    <w:name w:val="65887099B9784967B0BA66BCA4A5A203"/>
    <w:rsid w:val="00A61E5B"/>
  </w:style>
  <w:style w:type="paragraph" w:customStyle="1" w:styleId="D1F7649E8AC3407791190482D5D90380">
    <w:name w:val="D1F7649E8AC3407791190482D5D90380"/>
    <w:rsid w:val="00A61E5B"/>
  </w:style>
  <w:style w:type="paragraph" w:customStyle="1" w:styleId="52A227D8D3D44583B3651978A53251DB">
    <w:name w:val="52A227D8D3D44583B3651978A53251DB"/>
    <w:rsid w:val="00A61E5B"/>
  </w:style>
  <w:style w:type="paragraph" w:customStyle="1" w:styleId="238D192B19BB44EABA97A13797344265">
    <w:name w:val="238D192B19BB44EABA97A13797344265"/>
    <w:rsid w:val="00A61E5B"/>
  </w:style>
  <w:style w:type="paragraph" w:customStyle="1" w:styleId="4CFD65FBD86B40F9962E03BBCA6D998E">
    <w:name w:val="4CFD65FBD86B40F9962E03BBCA6D998E"/>
    <w:rsid w:val="00A61E5B"/>
  </w:style>
  <w:style w:type="paragraph" w:customStyle="1" w:styleId="19BB0679E94E42C497041E337BD74B98">
    <w:name w:val="19BB0679E94E42C497041E337BD74B98"/>
    <w:rsid w:val="00A61E5B"/>
  </w:style>
  <w:style w:type="paragraph" w:customStyle="1" w:styleId="238C2DA7F46541FA9CDAAEF12BE6EBFC">
    <w:name w:val="238C2DA7F46541FA9CDAAEF12BE6EBFC"/>
    <w:rsid w:val="00A61E5B"/>
  </w:style>
  <w:style w:type="paragraph" w:customStyle="1" w:styleId="DE62F813177E47839C1A73ADEDE2C243">
    <w:name w:val="DE62F813177E47839C1A73ADEDE2C243"/>
    <w:rsid w:val="00A61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1043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SYTUACJI MAJĄTKOWEJ ZOBOWIĄZANEGO</vt:lpstr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majątkowej zobowiązanego</dc:title>
  <dc:subject/>
  <dc:creator>Dorota Szymańska</dc:creator>
  <cp:keywords/>
  <dc:description/>
  <cp:lastModifiedBy>Dorota Szymańska</cp:lastModifiedBy>
  <cp:revision>4</cp:revision>
  <dcterms:created xsi:type="dcterms:W3CDTF">2023-08-17T23:08:00Z</dcterms:created>
  <dcterms:modified xsi:type="dcterms:W3CDTF">2023-08-18T07:53:00Z</dcterms:modified>
</cp:coreProperties>
</file>